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EF" w:rsidRPr="002745BF" w:rsidRDefault="00637EEF" w:rsidP="002745BF">
      <w:pPr>
        <w:pStyle w:val="ab"/>
        <w:rPr>
          <w:rStyle w:val="ad"/>
          <w:i w:val="0"/>
        </w:rPr>
      </w:pPr>
      <w:r w:rsidRPr="002745BF">
        <w:rPr>
          <w:rStyle w:val="ad"/>
          <w:i w:val="0"/>
        </w:rPr>
        <w:t>СОГЛАСИЕ НА ОБРАБОТКУ ПЕРСОНАЛЬНЫХ ДАННЫХ НЕСОВЕРШЕННОЛЕТНЕГО УЧАСТНИКА</w:t>
      </w:r>
    </w:p>
    <w:p w:rsidR="00637EEF" w:rsidRPr="00637EEF" w:rsidRDefault="00637EEF" w:rsidP="00637EEF">
      <w:pPr>
        <w:spacing w:line="276" w:lineRule="auto"/>
      </w:pPr>
    </w:p>
    <w:p w:rsidR="00637EEF" w:rsidRPr="00637EEF" w:rsidRDefault="00637EEF" w:rsidP="00637EEF">
      <w:pPr>
        <w:spacing w:line="276" w:lineRule="auto"/>
      </w:pPr>
    </w:p>
    <w:p w:rsidR="00637EEF" w:rsidRPr="00637EEF" w:rsidRDefault="00637EEF" w:rsidP="00637EEF">
      <w:pPr>
        <w:spacing w:line="276" w:lineRule="auto"/>
      </w:pPr>
      <w:r w:rsidRPr="00637EEF">
        <w:t>Я,_____________________________________________________________________</w:t>
      </w:r>
      <w:r w:rsidR="00701922" w:rsidRPr="002745BF">
        <w:t>______</w:t>
      </w:r>
      <w:r w:rsidRPr="00637EEF">
        <w:t>,</w:t>
      </w:r>
    </w:p>
    <w:p w:rsidR="00637EEF" w:rsidRPr="00637EEF" w:rsidRDefault="00637EEF" w:rsidP="00637EEF">
      <w:pPr>
        <w:spacing w:line="276" w:lineRule="auto"/>
        <w:jc w:val="center"/>
        <w:rPr>
          <w:vertAlign w:val="superscript"/>
        </w:rPr>
      </w:pPr>
      <w:r w:rsidRPr="00637EEF">
        <w:rPr>
          <w:vertAlign w:val="superscript"/>
        </w:rPr>
        <w:t>(ФИО родителя, законного представителя)</w:t>
      </w:r>
    </w:p>
    <w:p w:rsidR="00637EEF" w:rsidRPr="002745BF" w:rsidRDefault="00637EEF" w:rsidP="00637EEF">
      <w:pPr>
        <w:spacing w:line="276" w:lineRule="auto"/>
      </w:pPr>
      <w:proofErr w:type="gramStart"/>
      <w:r w:rsidRPr="00637EEF">
        <w:t>проживающий</w:t>
      </w:r>
      <w:proofErr w:type="gramEnd"/>
      <w:r w:rsidRPr="00637EEF">
        <w:t xml:space="preserve"> (</w:t>
      </w:r>
      <w:proofErr w:type="spellStart"/>
      <w:r w:rsidRPr="00637EEF">
        <w:t>ая</w:t>
      </w:r>
      <w:proofErr w:type="spellEnd"/>
      <w:r w:rsidRPr="00637EEF">
        <w:t>) по адресу:______________________________________________</w:t>
      </w:r>
      <w:r w:rsidR="00701922" w:rsidRPr="00701922">
        <w:t>_____</w:t>
      </w:r>
      <w:r w:rsidR="00701922" w:rsidRPr="002745BF">
        <w:t>_</w:t>
      </w:r>
    </w:p>
    <w:p w:rsidR="00637EEF" w:rsidRPr="00637EEF" w:rsidRDefault="00637EEF" w:rsidP="00637EEF">
      <w:pPr>
        <w:spacing w:line="276" w:lineRule="auto"/>
      </w:pPr>
    </w:p>
    <w:p w:rsidR="00637EEF" w:rsidRPr="00701922" w:rsidRDefault="00637EEF" w:rsidP="00637EEF">
      <w:pPr>
        <w:spacing w:line="276" w:lineRule="auto"/>
      </w:pPr>
      <w:r w:rsidRPr="00637EEF">
        <w:t>_______________________________________________________________________</w:t>
      </w:r>
      <w:r w:rsidR="00701922" w:rsidRPr="00701922">
        <w:t>______</w:t>
      </w:r>
    </w:p>
    <w:p w:rsidR="00637EEF" w:rsidRPr="00637EEF" w:rsidRDefault="00637EEF" w:rsidP="00637EEF">
      <w:pPr>
        <w:spacing w:line="276" w:lineRule="auto"/>
      </w:pPr>
    </w:p>
    <w:p w:rsidR="00637EEF" w:rsidRPr="00701922" w:rsidRDefault="00637EEF" w:rsidP="00637EEF">
      <w:pPr>
        <w:spacing w:line="276" w:lineRule="auto"/>
      </w:pPr>
      <w:r w:rsidRPr="00637EEF">
        <w:t>паспорт серия________№__________ выдан__________________________________</w:t>
      </w:r>
      <w:r w:rsidR="00701922" w:rsidRPr="00701922">
        <w:t>_____</w:t>
      </w:r>
    </w:p>
    <w:p w:rsidR="00637EEF" w:rsidRPr="00637EEF" w:rsidRDefault="00637EEF" w:rsidP="00637EEF">
      <w:pPr>
        <w:spacing w:line="276" w:lineRule="auto"/>
      </w:pPr>
    </w:p>
    <w:p w:rsidR="00637EEF" w:rsidRPr="002745BF" w:rsidRDefault="00637EEF" w:rsidP="00637EEF">
      <w:pPr>
        <w:spacing w:line="276" w:lineRule="auto"/>
      </w:pPr>
      <w:r w:rsidRPr="00637EEF">
        <w:t>_______________________________________________________________________</w:t>
      </w:r>
      <w:r w:rsidR="00701922" w:rsidRPr="002745BF">
        <w:t>______</w:t>
      </w:r>
    </w:p>
    <w:p w:rsidR="00637EEF" w:rsidRPr="00637EEF" w:rsidRDefault="00637EEF" w:rsidP="00637EEF">
      <w:pPr>
        <w:spacing w:line="276" w:lineRule="auto"/>
        <w:jc w:val="center"/>
        <w:rPr>
          <w:vertAlign w:val="superscript"/>
        </w:rPr>
      </w:pPr>
      <w:r w:rsidRPr="00637EEF">
        <w:rPr>
          <w:vertAlign w:val="superscript"/>
        </w:rPr>
        <w:t>(дата выдачи/орган, выдавший паспорт)</w:t>
      </w:r>
    </w:p>
    <w:p w:rsidR="00637EEF" w:rsidRPr="002745BF" w:rsidRDefault="00637EEF" w:rsidP="00637EEF">
      <w:pPr>
        <w:spacing w:line="276" w:lineRule="auto"/>
      </w:pPr>
      <w:r w:rsidRPr="00637EEF">
        <w:t>являясь родителем (законным представителем)_______________________________</w:t>
      </w:r>
      <w:r w:rsidR="00701922" w:rsidRPr="002745BF">
        <w:t>______</w:t>
      </w:r>
    </w:p>
    <w:p w:rsidR="00637EEF" w:rsidRPr="00637EEF" w:rsidRDefault="00637EEF" w:rsidP="00637EEF">
      <w:pPr>
        <w:spacing w:line="276" w:lineRule="auto"/>
      </w:pPr>
    </w:p>
    <w:p w:rsidR="00637EEF" w:rsidRPr="002745BF" w:rsidRDefault="00637EEF" w:rsidP="00637EEF">
      <w:pPr>
        <w:spacing w:line="276" w:lineRule="auto"/>
      </w:pPr>
      <w:r w:rsidRPr="00637EEF">
        <w:t>_______________________________________________________________________</w:t>
      </w:r>
      <w:r w:rsidR="00701922" w:rsidRPr="002745BF">
        <w:t>______</w:t>
      </w:r>
    </w:p>
    <w:p w:rsidR="00637EEF" w:rsidRPr="00637EEF" w:rsidRDefault="00637EEF" w:rsidP="00637EEF">
      <w:pPr>
        <w:spacing w:line="276" w:lineRule="auto"/>
        <w:jc w:val="center"/>
        <w:rPr>
          <w:vertAlign w:val="superscript"/>
        </w:rPr>
      </w:pPr>
      <w:r w:rsidRPr="00637EEF">
        <w:rPr>
          <w:vertAlign w:val="superscript"/>
        </w:rPr>
        <w:t>(ФИО ребенка)</w:t>
      </w:r>
    </w:p>
    <w:p w:rsidR="00637EEF" w:rsidRPr="00637EEF" w:rsidRDefault="00637EEF" w:rsidP="00637EEF">
      <w:pPr>
        <w:spacing w:line="276" w:lineRule="auto"/>
        <w:jc w:val="both"/>
      </w:pPr>
      <w:r w:rsidRPr="00637EEF">
        <w:t xml:space="preserve">подтверждаю свое ознакомление с Положением, определяющим порядок и условия проведения </w:t>
      </w:r>
      <w:r w:rsidR="00425325">
        <w:rPr>
          <w:lang w:val="en-US"/>
        </w:rPr>
        <w:t>XI</w:t>
      </w:r>
      <w:r w:rsidR="00425325" w:rsidRPr="00425325">
        <w:t xml:space="preserve"> </w:t>
      </w:r>
      <w:r w:rsidR="00425325">
        <w:t>Международного конкурса и фестиваля «Гитара в России», который</w:t>
      </w:r>
      <w:r w:rsidRPr="00637EEF">
        <w:t xml:space="preserve"> состоится с </w:t>
      </w:r>
      <w:r w:rsidR="00C81D93">
        <w:t>31 января по 04</w:t>
      </w:r>
      <w:r w:rsidRPr="00637EEF">
        <w:t xml:space="preserve"> </w:t>
      </w:r>
      <w:r w:rsidR="00C81D93">
        <w:t xml:space="preserve">февраля </w:t>
      </w:r>
      <w:r w:rsidRPr="00637EEF">
        <w:t>202</w:t>
      </w:r>
      <w:r w:rsidR="00425325">
        <w:t>4</w:t>
      </w:r>
      <w:r w:rsidRPr="00637EEF">
        <w:t xml:space="preserve"> года в г. Воронеже.</w:t>
      </w:r>
    </w:p>
    <w:p w:rsidR="00637EEF" w:rsidRPr="00843DD8" w:rsidRDefault="00637EEF" w:rsidP="00637EEF">
      <w:pPr>
        <w:spacing w:line="276" w:lineRule="auto"/>
        <w:ind w:firstLine="709"/>
        <w:jc w:val="both"/>
      </w:pPr>
      <w:r w:rsidRPr="00843DD8">
        <w:t xml:space="preserve">Даю свое согласие на обработку персональных данных </w:t>
      </w:r>
      <w:r w:rsidR="00843DD8" w:rsidRPr="00843DD8">
        <w:rPr>
          <w:color w:val="000000"/>
        </w:rPr>
        <w:t>организаторам Х</w:t>
      </w:r>
      <w:r w:rsidR="00843DD8" w:rsidRPr="00843DD8">
        <w:rPr>
          <w:color w:val="000000"/>
          <w:lang w:val="en-US"/>
        </w:rPr>
        <w:t>I</w:t>
      </w:r>
      <w:r w:rsidR="00843DD8">
        <w:rPr>
          <w:color w:val="000000"/>
        </w:rPr>
        <w:t> </w:t>
      </w:r>
      <w:r w:rsidR="00843DD8" w:rsidRPr="00843DD8">
        <w:rPr>
          <w:color w:val="000000"/>
        </w:rPr>
        <w:t xml:space="preserve">Международного конкурса и фестиваля «Гитара в России» </w:t>
      </w:r>
      <w:r w:rsidRPr="00843DD8">
        <w:t>для совершения следующих действий: сбор, хранение, уточнение (обновление, изменени</w:t>
      </w:r>
      <w:bookmarkStart w:id="0" w:name="_GoBack"/>
      <w:bookmarkEnd w:id="0"/>
      <w:r w:rsidRPr="00843DD8">
        <w:t>е), систематизацию, обезличивание, передачу третьим лицам, предусмотренным законодательством РФ, блокирование, уничтожение как с использованием средств автоматизации, так и без использования таких средств, а также размещения (опубликования) в сети Интернет и СМИ ФИО и изображения, которое получено при съемке в местах открытых для свободного посещения или на публичных мероприятиях.</w:t>
      </w:r>
    </w:p>
    <w:p w:rsidR="00637EEF" w:rsidRPr="00843DD8" w:rsidRDefault="00637EEF" w:rsidP="00637EEF">
      <w:pPr>
        <w:spacing w:line="276" w:lineRule="auto"/>
        <w:ind w:firstLine="709"/>
        <w:jc w:val="both"/>
      </w:pPr>
      <w:r w:rsidRPr="00843DD8">
        <w:t>Настоящее согласие действует с момента его подписания и до 0</w:t>
      </w:r>
      <w:r w:rsidR="00425325" w:rsidRPr="00843DD8">
        <w:t>4</w:t>
      </w:r>
      <w:r w:rsidRPr="00843DD8">
        <w:t xml:space="preserve"> </w:t>
      </w:r>
      <w:r w:rsidR="00425325" w:rsidRPr="00843DD8">
        <w:t>февраля</w:t>
      </w:r>
      <w:r w:rsidRPr="00843DD8">
        <w:t xml:space="preserve"> 202</w:t>
      </w:r>
      <w:r w:rsidR="00425325" w:rsidRPr="00843DD8">
        <w:t>5</w:t>
      </w:r>
      <w:r w:rsidRPr="00843DD8">
        <w:t xml:space="preserve"> года. Согласие может быть отозвано в любой момент по письменному заявлению.</w:t>
      </w:r>
    </w:p>
    <w:p w:rsidR="00637EEF" w:rsidRPr="00637EEF" w:rsidRDefault="00637EEF" w:rsidP="00637EEF">
      <w:pPr>
        <w:spacing w:line="276" w:lineRule="auto"/>
      </w:pPr>
    </w:p>
    <w:p w:rsidR="00637EEF" w:rsidRPr="00637EEF" w:rsidRDefault="00637EEF" w:rsidP="00637EEF">
      <w:pPr>
        <w:spacing w:line="276" w:lineRule="auto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4"/>
        <w:gridCol w:w="2755"/>
        <w:gridCol w:w="3042"/>
      </w:tblGrid>
      <w:tr w:rsidR="00637EEF" w:rsidRPr="00637EEF" w:rsidTr="00732628">
        <w:tc>
          <w:tcPr>
            <w:tcW w:w="3936" w:type="dxa"/>
          </w:tcPr>
          <w:p w:rsidR="00637EEF" w:rsidRPr="00637EEF" w:rsidRDefault="00637EEF" w:rsidP="00425325">
            <w:pPr>
              <w:spacing w:line="276" w:lineRule="auto"/>
            </w:pPr>
            <w:r w:rsidRPr="00637EEF">
              <w:t>«____» _____________ 202</w:t>
            </w:r>
            <w:r w:rsidR="00425325">
              <w:t>__</w:t>
            </w:r>
            <w:r w:rsidRPr="00637EEF">
              <w:t xml:space="preserve"> г.</w:t>
            </w:r>
          </w:p>
        </w:tc>
        <w:tc>
          <w:tcPr>
            <w:tcW w:w="2835" w:type="dxa"/>
          </w:tcPr>
          <w:p w:rsidR="00637EEF" w:rsidRPr="00637EEF" w:rsidRDefault="00637EEF" w:rsidP="00732628">
            <w:pPr>
              <w:spacing w:line="276" w:lineRule="auto"/>
              <w:jc w:val="center"/>
            </w:pPr>
            <w:r w:rsidRPr="00637EEF">
              <w:t>_____________</w:t>
            </w:r>
          </w:p>
        </w:tc>
        <w:tc>
          <w:tcPr>
            <w:tcW w:w="3085" w:type="dxa"/>
          </w:tcPr>
          <w:p w:rsidR="00637EEF" w:rsidRPr="00637EEF" w:rsidRDefault="00637EEF" w:rsidP="00732628">
            <w:pPr>
              <w:spacing w:line="276" w:lineRule="auto"/>
              <w:jc w:val="center"/>
            </w:pPr>
            <w:r w:rsidRPr="00637EEF">
              <w:t>/__________________/</w:t>
            </w:r>
          </w:p>
        </w:tc>
      </w:tr>
      <w:tr w:rsidR="00637EEF" w:rsidRPr="00637EEF" w:rsidTr="00732628">
        <w:tc>
          <w:tcPr>
            <w:tcW w:w="3936" w:type="dxa"/>
          </w:tcPr>
          <w:p w:rsidR="00637EEF" w:rsidRPr="00637EEF" w:rsidRDefault="00637EEF" w:rsidP="00732628">
            <w:pPr>
              <w:spacing w:line="276" w:lineRule="auto"/>
              <w:rPr>
                <w:vertAlign w:val="superscript"/>
              </w:rPr>
            </w:pPr>
          </w:p>
        </w:tc>
        <w:tc>
          <w:tcPr>
            <w:tcW w:w="2835" w:type="dxa"/>
          </w:tcPr>
          <w:p w:rsidR="00637EEF" w:rsidRPr="00637EEF" w:rsidRDefault="00637EEF" w:rsidP="00732628">
            <w:pPr>
              <w:spacing w:line="276" w:lineRule="auto"/>
              <w:jc w:val="center"/>
              <w:rPr>
                <w:vertAlign w:val="superscript"/>
              </w:rPr>
            </w:pPr>
            <w:r w:rsidRPr="00637EEF">
              <w:rPr>
                <w:vertAlign w:val="superscript"/>
              </w:rPr>
              <w:t>(подпись)</w:t>
            </w:r>
          </w:p>
        </w:tc>
        <w:tc>
          <w:tcPr>
            <w:tcW w:w="3085" w:type="dxa"/>
          </w:tcPr>
          <w:p w:rsidR="00637EEF" w:rsidRPr="00637EEF" w:rsidRDefault="00637EEF" w:rsidP="00732628">
            <w:pPr>
              <w:spacing w:line="276" w:lineRule="auto"/>
              <w:jc w:val="center"/>
              <w:rPr>
                <w:vertAlign w:val="superscript"/>
              </w:rPr>
            </w:pPr>
            <w:r w:rsidRPr="00637EEF">
              <w:rPr>
                <w:vertAlign w:val="superscript"/>
              </w:rPr>
              <w:t>(расшифровка подписи)</w:t>
            </w:r>
          </w:p>
        </w:tc>
      </w:tr>
    </w:tbl>
    <w:p w:rsidR="00637EEF" w:rsidRPr="00637EEF" w:rsidRDefault="00637EEF" w:rsidP="00637EEF">
      <w:pPr>
        <w:jc w:val="right"/>
      </w:pPr>
    </w:p>
    <w:p w:rsidR="00637EEF" w:rsidRPr="00637EEF" w:rsidRDefault="00637EEF" w:rsidP="00637EEF">
      <w:r w:rsidRPr="00637EEF">
        <w:br w:type="page"/>
      </w:r>
    </w:p>
    <w:p w:rsidR="00637EEF" w:rsidRPr="002745BF" w:rsidRDefault="00637EEF" w:rsidP="002745BF">
      <w:pPr>
        <w:pStyle w:val="ab"/>
      </w:pPr>
      <w:r w:rsidRPr="002745BF">
        <w:lastRenderedPageBreak/>
        <w:t>СОГЛАСИЕ НА ОБРАБОТКУ ПЕРСОНАЛЬНЫХ ДАННЫХ СОВЕРШЕННОЛЕТНЕГО УЧАСТНИКА</w:t>
      </w:r>
    </w:p>
    <w:p w:rsidR="00637EEF" w:rsidRPr="00637EEF" w:rsidRDefault="00637EEF" w:rsidP="00637EEF">
      <w:pPr>
        <w:spacing w:line="276" w:lineRule="auto"/>
      </w:pPr>
    </w:p>
    <w:p w:rsidR="00637EEF" w:rsidRPr="00637EEF" w:rsidRDefault="00637EEF" w:rsidP="00637EEF">
      <w:pPr>
        <w:spacing w:line="276" w:lineRule="auto"/>
      </w:pPr>
    </w:p>
    <w:p w:rsidR="00637EEF" w:rsidRPr="00637EEF" w:rsidRDefault="00637EEF" w:rsidP="00637EEF">
      <w:pPr>
        <w:spacing w:line="276" w:lineRule="auto"/>
      </w:pPr>
      <w:r w:rsidRPr="00637EEF">
        <w:t>Я,_____________________________________________________________________</w:t>
      </w:r>
      <w:r w:rsidR="00701922" w:rsidRPr="002745BF">
        <w:t>______</w:t>
      </w:r>
      <w:r w:rsidRPr="00637EEF">
        <w:t>,</w:t>
      </w:r>
    </w:p>
    <w:p w:rsidR="00637EEF" w:rsidRPr="00637EEF" w:rsidRDefault="00637EEF" w:rsidP="00637EEF">
      <w:pPr>
        <w:spacing w:line="276" w:lineRule="auto"/>
        <w:jc w:val="center"/>
        <w:rPr>
          <w:vertAlign w:val="superscript"/>
        </w:rPr>
      </w:pPr>
      <w:r w:rsidRPr="00637EEF">
        <w:rPr>
          <w:vertAlign w:val="superscript"/>
        </w:rPr>
        <w:t>(ФИО полностью)</w:t>
      </w:r>
    </w:p>
    <w:p w:rsidR="00637EEF" w:rsidRPr="002745BF" w:rsidRDefault="00637EEF" w:rsidP="00637EEF">
      <w:pPr>
        <w:spacing w:line="276" w:lineRule="auto"/>
      </w:pPr>
      <w:proofErr w:type="gramStart"/>
      <w:r w:rsidRPr="00637EEF">
        <w:t>проживающий</w:t>
      </w:r>
      <w:proofErr w:type="gramEnd"/>
      <w:r w:rsidRPr="00637EEF">
        <w:t xml:space="preserve"> (</w:t>
      </w:r>
      <w:proofErr w:type="spellStart"/>
      <w:r w:rsidRPr="00637EEF">
        <w:t>ая</w:t>
      </w:r>
      <w:proofErr w:type="spellEnd"/>
      <w:r w:rsidRPr="00637EEF">
        <w:t>) по адресу:______________________________________________</w:t>
      </w:r>
      <w:r w:rsidR="00701922" w:rsidRPr="00701922">
        <w:t>_____</w:t>
      </w:r>
      <w:r w:rsidR="00701922" w:rsidRPr="002745BF">
        <w:t>_</w:t>
      </w:r>
    </w:p>
    <w:p w:rsidR="00637EEF" w:rsidRPr="00637EEF" w:rsidRDefault="00637EEF" w:rsidP="00637EEF">
      <w:pPr>
        <w:spacing w:line="276" w:lineRule="auto"/>
      </w:pPr>
    </w:p>
    <w:p w:rsidR="00637EEF" w:rsidRPr="00701922" w:rsidRDefault="00637EEF" w:rsidP="00637EEF">
      <w:pPr>
        <w:spacing w:line="276" w:lineRule="auto"/>
      </w:pPr>
      <w:r w:rsidRPr="00637EEF">
        <w:t>_______________________________________________________________________</w:t>
      </w:r>
      <w:r w:rsidR="00701922" w:rsidRPr="00701922">
        <w:t>______</w:t>
      </w:r>
    </w:p>
    <w:p w:rsidR="00637EEF" w:rsidRPr="00637EEF" w:rsidRDefault="00637EEF" w:rsidP="00637EEF">
      <w:pPr>
        <w:spacing w:line="276" w:lineRule="auto"/>
      </w:pPr>
    </w:p>
    <w:p w:rsidR="00637EEF" w:rsidRPr="00701922" w:rsidRDefault="00637EEF" w:rsidP="00637EEF">
      <w:pPr>
        <w:spacing w:line="276" w:lineRule="auto"/>
      </w:pPr>
      <w:r w:rsidRPr="00637EEF">
        <w:t>паспорт серия________№__________ выдан__________________________________</w:t>
      </w:r>
      <w:r w:rsidR="00701922" w:rsidRPr="00701922">
        <w:t>______</w:t>
      </w:r>
    </w:p>
    <w:p w:rsidR="00637EEF" w:rsidRPr="00637EEF" w:rsidRDefault="00637EEF" w:rsidP="00637EEF">
      <w:pPr>
        <w:spacing w:line="276" w:lineRule="auto"/>
      </w:pPr>
    </w:p>
    <w:p w:rsidR="00637EEF" w:rsidRPr="002745BF" w:rsidRDefault="00637EEF" w:rsidP="00637EEF">
      <w:pPr>
        <w:spacing w:line="276" w:lineRule="auto"/>
      </w:pPr>
      <w:r w:rsidRPr="00637EEF">
        <w:t>_______________________________________________________________________</w:t>
      </w:r>
      <w:r w:rsidR="00701922" w:rsidRPr="002745BF">
        <w:t>______</w:t>
      </w:r>
    </w:p>
    <w:p w:rsidR="00637EEF" w:rsidRPr="00637EEF" w:rsidRDefault="00637EEF" w:rsidP="00637EEF">
      <w:pPr>
        <w:spacing w:line="276" w:lineRule="auto"/>
        <w:jc w:val="center"/>
        <w:rPr>
          <w:vertAlign w:val="superscript"/>
        </w:rPr>
      </w:pPr>
      <w:r w:rsidRPr="00637EEF">
        <w:rPr>
          <w:vertAlign w:val="superscript"/>
        </w:rPr>
        <w:t>(дата выдачи/орган, выдавший паспорт)</w:t>
      </w:r>
    </w:p>
    <w:p w:rsidR="00637EEF" w:rsidRPr="00637EEF" w:rsidRDefault="00637EEF" w:rsidP="00637EEF">
      <w:pPr>
        <w:spacing w:line="276" w:lineRule="auto"/>
        <w:jc w:val="both"/>
      </w:pPr>
      <w:r w:rsidRPr="00637EEF">
        <w:t xml:space="preserve">подтверждаю свое ознакомление с Положением, определяющим порядок и условия проведения </w:t>
      </w:r>
      <w:r w:rsidR="00425325">
        <w:rPr>
          <w:lang w:val="en-US"/>
        </w:rPr>
        <w:t>XI</w:t>
      </w:r>
      <w:r w:rsidR="00425325" w:rsidRPr="00425325">
        <w:t xml:space="preserve"> </w:t>
      </w:r>
      <w:r w:rsidR="00425325">
        <w:t>Международного конкурса и фестиваля «Гитара в России», который</w:t>
      </w:r>
      <w:r w:rsidRPr="00637EEF">
        <w:t xml:space="preserve"> состоится с </w:t>
      </w:r>
      <w:r w:rsidR="00C81D93">
        <w:t>31 января по 04</w:t>
      </w:r>
      <w:r w:rsidR="00C81D93" w:rsidRPr="00637EEF">
        <w:t xml:space="preserve"> </w:t>
      </w:r>
      <w:r w:rsidR="00C81D93">
        <w:t xml:space="preserve">февраля </w:t>
      </w:r>
      <w:r w:rsidR="00C81D93" w:rsidRPr="00637EEF">
        <w:t>202</w:t>
      </w:r>
      <w:r w:rsidR="00C81D93">
        <w:t>4</w:t>
      </w:r>
      <w:r w:rsidR="00C81D93" w:rsidRPr="00637EEF">
        <w:t xml:space="preserve"> года </w:t>
      </w:r>
      <w:r w:rsidRPr="00637EEF">
        <w:t>в г. Воронеже.</w:t>
      </w:r>
    </w:p>
    <w:p w:rsidR="00637EEF" w:rsidRPr="00843DD8" w:rsidRDefault="00637EEF" w:rsidP="00637EEF">
      <w:pPr>
        <w:spacing w:line="276" w:lineRule="auto"/>
        <w:ind w:firstLine="709"/>
        <w:jc w:val="both"/>
      </w:pPr>
      <w:r w:rsidRPr="00843DD8">
        <w:t xml:space="preserve">Даю свое согласие на обработку персональных данных </w:t>
      </w:r>
      <w:r w:rsidR="00843DD8" w:rsidRPr="00843DD8">
        <w:rPr>
          <w:color w:val="000000"/>
        </w:rPr>
        <w:t>организаторам Х</w:t>
      </w:r>
      <w:r w:rsidR="00843DD8" w:rsidRPr="00843DD8">
        <w:rPr>
          <w:color w:val="000000"/>
          <w:lang w:val="en-US"/>
        </w:rPr>
        <w:t>I</w:t>
      </w:r>
      <w:r w:rsidR="00843DD8">
        <w:rPr>
          <w:color w:val="000000"/>
        </w:rPr>
        <w:t> </w:t>
      </w:r>
      <w:r w:rsidR="00843DD8" w:rsidRPr="00843DD8">
        <w:rPr>
          <w:color w:val="000000"/>
        </w:rPr>
        <w:t>Международного конкурса и фестиваля «Гитара в России»</w:t>
      </w:r>
      <w:r w:rsidRPr="00843DD8">
        <w:t xml:space="preserve"> для совершения следующих действий: сбор, хранение, уточнение (обновление, изменение), систематизацию, обезличивание, передачу третьим лицам, предусмотренным законодательством РФ, блокирование, уничтожение как с использованием средств автоматизации, так и без использования таких средств, а также размещения (опубликования) в сети Интернет и СМИ ФИО и изображения, которое получено при съемке в местах открытых для свободного посещения или на публичных мероприятиях. </w:t>
      </w:r>
    </w:p>
    <w:p w:rsidR="00637EEF" w:rsidRPr="00843DD8" w:rsidRDefault="00637EEF" w:rsidP="00637EEF">
      <w:pPr>
        <w:spacing w:line="276" w:lineRule="auto"/>
        <w:ind w:firstLine="709"/>
        <w:jc w:val="both"/>
      </w:pPr>
      <w:r w:rsidRPr="00843DD8">
        <w:t>Настоящее согласие действует с момента его подписания и до 0</w:t>
      </w:r>
      <w:r w:rsidR="00425325" w:rsidRPr="00843DD8">
        <w:t>4</w:t>
      </w:r>
      <w:r w:rsidRPr="00843DD8">
        <w:t xml:space="preserve"> </w:t>
      </w:r>
      <w:r w:rsidR="00425325" w:rsidRPr="00843DD8">
        <w:t>февраля</w:t>
      </w:r>
      <w:r w:rsidRPr="00843DD8">
        <w:t xml:space="preserve"> 202</w:t>
      </w:r>
      <w:r w:rsidR="00425325" w:rsidRPr="00843DD8">
        <w:t>5</w:t>
      </w:r>
      <w:r w:rsidRPr="00843DD8">
        <w:t xml:space="preserve"> года. Согласие может быть отозвано в любой момент по письменному заявлению.</w:t>
      </w:r>
    </w:p>
    <w:p w:rsidR="00637EEF" w:rsidRPr="00637EEF" w:rsidRDefault="00637EEF" w:rsidP="00637EEF">
      <w:pPr>
        <w:spacing w:line="276" w:lineRule="auto"/>
      </w:pPr>
    </w:p>
    <w:p w:rsidR="00637EEF" w:rsidRPr="00637EEF" w:rsidRDefault="00637EEF" w:rsidP="00637EEF">
      <w:pPr>
        <w:spacing w:line="276" w:lineRule="auto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4"/>
        <w:gridCol w:w="2755"/>
        <w:gridCol w:w="3042"/>
      </w:tblGrid>
      <w:tr w:rsidR="00637EEF" w:rsidRPr="00637EEF" w:rsidTr="00732628">
        <w:tc>
          <w:tcPr>
            <w:tcW w:w="3936" w:type="dxa"/>
          </w:tcPr>
          <w:p w:rsidR="00637EEF" w:rsidRPr="00637EEF" w:rsidRDefault="00637EEF" w:rsidP="00425325">
            <w:pPr>
              <w:spacing w:line="276" w:lineRule="auto"/>
            </w:pPr>
            <w:r w:rsidRPr="00637EEF">
              <w:t>«____» _____________ 202</w:t>
            </w:r>
            <w:r w:rsidR="00425325">
              <w:t>__</w:t>
            </w:r>
            <w:r w:rsidRPr="00637EEF">
              <w:t xml:space="preserve"> г.</w:t>
            </w:r>
          </w:p>
        </w:tc>
        <w:tc>
          <w:tcPr>
            <w:tcW w:w="2835" w:type="dxa"/>
          </w:tcPr>
          <w:p w:rsidR="00637EEF" w:rsidRPr="00637EEF" w:rsidRDefault="00637EEF" w:rsidP="00732628">
            <w:pPr>
              <w:spacing w:line="276" w:lineRule="auto"/>
              <w:jc w:val="center"/>
            </w:pPr>
            <w:r w:rsidRPr="00637EEF">
              <w:t>_____________</w:t>
            </w:r>
          </w:p>
        </w:tc>
        <w:tc>
          <w:tcPr>
            <w:tcW w:w="3085" w:type="dxa"/>
          </w:tcPr>
          <w:p w:rsidR="00637EEF" w:rsidRPr="00637EEF" w:rsidRDefault="00637EEF" w:rsidP="00732628">
            <w:pPr>
              <w:spacing w:line="276" w:lineRule="auto"/>
              <w:jc w:val="center"/>
            </w:pPr>
            <w:r w:rsidRPr="00637EEF">
              <w:t>/__________________/</w:t>
            </w:r>
          </w:p>
        </w:tc>
      </w:tr>
      <w:tr w:rsidR="00637EEF" w:rsidRPr="00637EEF" w:rsidTr="00732628">
        <w:tc>
          <w:tcPr>
            <w:tcW w:w="3936" w:type="dxa"/>
          </w:tcPr>
          <w:p w:rsidR="00637EEF" w:rsidRPr="00637EEF" w:rsidRDefault="00637EEF" w:rsidP="00732628">
            <w:pPr>
              <w:spacing w:line="276" w:lineRule="auto"/>
              <w:rPr>
                <w:vertAlign w:val="superscript"/>
              </w:rPr>
            </w:pPr>
          </w:p>
        </w:tc>
        <w:tc>
          <w:tcPr>
            <w:tcW w:w="2835" w:type="dxa"/>
          </w:tcPr>
          <w:p w:rsidR="00637EEF" w:rsidRPr="00637EEF" w:rsidRDefault="00637EEF" w:rsidP="00732628">
            <w:pPr>
              <w:spacing w:line="276" w:lineRule="auto"/>
              <w:jc w:val="center"/>
              <w:rPr>
                <w:vertAlign w:val="superscript"/>
              </w:rPr>
            </w:pPr>
            <w:r w:rsidRPr="00637EEF">
              <w:rPr>
                <w:vertAlign w:val="superscript"/>
              </w:rPr>
              <w:t>(подпись)</w:t>
            </w:r>
          </w:p>
        </w:tc>
        <w:tc>
          <w:tcPr>
            <w:tcW w:w="3085" w:type="dxa"/>
          </w:tcPr>
          <w:p w:rsidR="00637EEF" w:rsidRPr="00637EEF" w:rsidRDefault="00637EEF" w:rsidP="00732628">
            <w:pPr>
              <w:spacing w:line="276" w:lineRule="auto"/>
              <w:jc w:val="center"/>
              <w:rPr>
                <w:vertAlign w:val="superscript"/>
              </w:rPr>
            </w:pPr>
            <w:r w:rsidRPr="00637EEF">
              <w:rPr>
                <w:vertAlign w:val="superscript"/>
              </w:rPr>
              <w:t>(расшифровка подписи)</w:t>
            </w:r>
          </w:p>
        </w:tc>
      </w:tr>
    </w:tbl>
    <w:p w:rsidR="00637EEF" w:rsidRPr="00637EEF" w:rsidRDefault="00637EEF" w:rsidP="00637EEF">
      <w:pPr>
        <w:jc w:val="right"/>
      </w:pPr>
    </w:p>
    <w:p w:rsidR="00637EEF" w:rsidRDefault="00637EEF" w:rsidP="001F43D5"/>
    <w:sectPr w:rsidR="00637EEF" w:rsidSect="000437D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6E9" w:rsidRDefault="00B956E9" w:rsidP="001470EF">
      <w:r>
        <w:separator/>
      </w:r>
    </w:p>
  </w:endnote>
  <w:endnote w:type="continuationSeparator" w:id="0">
    <w:p w:rsidR="00B956E9" w:rsidRDefault="00B956E9" w:rsidP="0014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6E9" w:rsidRDefault="00B956E9" w:rsidP="001470EF">
      <w:r>
        <w:separator/>
      </w:r>
    </w:p>
  </w:footnote>
  <w:footnote w:type="continuationSeparator" w:id="0">
    <w:p w:rsidR="00B956E9" w:rsidRDefault="00B956E9" w:rsidP="00147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0E8"/>
    <w:multiLevelType w:val="hybridMultilevel"/>
    <w:tmpl w:val="F4341D4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C971D2A"/>
    <w:multiLevelType w:val="hybridMultilevel"/>
    <w:tmpl w:val="088E80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81241"/>
    <w:multiLevelType w:val="hybridMultilevel"/>
    <w:tmpl w:val="5048287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EF6A1F"/>
    <w:multiLevelType w:val="hybridMultilevel"/>
    <w:tmpl w:val="038A3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9508C"/>
    <w:multiLevelType w:val="hybridMultilevel"/>
    <w:tmpl w:val="48069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8C1F87"/>
    <w:multiLevelType w:val="hybridMultilevel"/>
    <w:tmpl w:val="48069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12204B"/>
    <w:multiLevelType w:val="hybridMultilevel"/>
    <w:tmpl w:val="0AC0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907AD5"/>
    <w:multiLevelType w:val="multilevel"/>
    <w:tmpl w:val="133C6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8C06A2"/>
    <w:multiLevelType w:val="hybridMultilevel"/>
    <w:tmpl w:val="B51C908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BD245D"/>
    <w:multiLevelType w:val="hybridMultilevel"/>
    <w:tmpl w:val="8C589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F1041"/>
    <w:multiLevelType w:val="hybridMultilevel"/>
    <w:tmpl w:val="88BE8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E08F9"/>
    <w:multiLevelType w:val="hybridMultilevel"/>
    <w:tmpl w:val="E2D480BC"/>
    <w:lvl w:ilvl="0" w:tplc="B1F46F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015449"/>
    <w:multiLevelType w:val="hybridMultilevel"/>
    <w:tmpl w:val="9E387B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C71205B"/>
    <w:multiLevelType w:val="hybridMultilevel"/>
    <w:tmpl w:val="CE6C8E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EC87774"/>
    <w:multiLevelType w:val="hybridMultilevel"/>
    <w:tmpl w:val="DA4888E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5F77313A"/>
    <w:multiLevelType w:val="hybridMultilevel"/>
    <w:tmpl w:val="8C343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7268D3"/>
    <w:multiLevelType w:val="hybridMultilevel"/>
    <w:tmpl w:val="4EAC81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0152A8"/>
    <w:multiLevelType w:val="hybridMultilevel"/>
    <w:tmpl w:val="632E3E0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F0D02AF"/>
    <w:multiLevelType w:val="hybridMultilevel"/>
    <w:tmpl w:val="A2D2F6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3DB6B37"/>
    <w:multiLevelType w:val="hybridMultilevel"/>
    <w:tmpl w:val="48069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5"/>
  </w:num>
  <w:num w:numId="4">
    <w:abstractNumId w:val="5"/>
  </w:num>
  <w:num w:numId="5">
    <w:abstractNumId w:val="4"/>
  </w:num>
  <w:num w:numId="6">
    <w:abstractNumId w:val="19"/>
  </w:num>
  <w:num w:numId="7">
    <w:abstractNumId w:val="14"/>
  </w:num>
  <w:num w:numId="8">
    <w:abstractNumId w:val="18"/>
  </w:num>
  <w:num w:numId="9">
    <w:abstractNumId w:val="8"/>
  </w:num>
  <w:num w:numId="10">
    <w:abstractNumId w:val="2"/>
  </w:num>
  <w:num w:numId="11">
    <w:abstractNumId w:val="1"/>
  </w:num>
  <w:num w:numId="12">
    <w:abstractNumId w:val="7"/>
  </w:num>
  <w:num w:numId="13">
    <w:abstractNumId w:val="17"/>
  </w:num>
  <w:num w:numId="14">
    <w:abstractNumId w:val="0"/>
  </w:num>
  <w:num w:numId="15">
    <w:abstractNumId w:val="16"/>
  </w:num>
  <w:num w:numId="16">
    <w:abstractNumId w:val="12"/>
  </w:num>
  <w:num w:numId="17">
    <w:abstractNumId w:val="10"/>
  </w:num>
  <w:num w:numId="18">
    <w:abstractNumId w:val="9"/>
  </w:num>
  <w:num w:numId="19">
    <w:abstractNumId w:val="11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40"/>
    <w:rsid w:val="00003C72"/>
    <w:rsid w:val="000209B8"/>
    <w:rsid w:val="00022BFA"/>
    <w:rsid w:val="00041424"/>
    <w:rsid w:val="000437D6"/>
    <w:rsid w:val="000624B7"/>
    <w:rsid w:val="000738EE"/>
    <w:rsid w:val="000778ED"/>
    <w:rsid w:val="0008269E"/>
    <w:rsid w:val="000A2FD6"/>
    <w:rsid w:val="000B2AF9"/>
    <w:rsid w:val="000D0302"/>
    <w:rsid w:val="000D31C1"/>
    <w:rsid w:val="000D5E5F"/>
    <w:rsid w:val="000E059C"/>
    <w:rsid w:val="000E234E"/>
    <w:rsid w:val="000E386C"/>
    <w:rsid w:val="000E4592"/>
    <w:rsid w:val="000F6C78"/>
    <w:rsid w:val="000F6FEB"/>
    <w:rsid w:val="00102E14"/>
    <w:rsid w:val="00103213"/>
    <w:rsid w:val="00105596"/>
    <w:rsid w:val="001235CE"/>
    <w:rsid w:val="00124C5A"/>
    <w:rsid w:val="0013088A"/>
    <w:rsid w:val="001470EF"/>
    <w:rsid w:val="00165FA1"/>
    <w:rsid w:val="001853B8"/>
    <w:rsid w:val="001B0C40"/>
    <w:rsid w:val="001B11AA"/>
    <w:rsid w:val="001C68A8"/>
    <w:rsid w:val="001E4325"/>
    <w:rsid w:val="001F43D5"/>
    <w:rsid w:val="002076D7"/>
    <w:rsid w:val="002121E3"/>
    <w:rsid w:val="0021762F"/>
    <w:rsid w:val="0027265B"/>
    <w:rsid w:val="002745BF"/>
    <w:rsid w:val="00287B07"/>
    <w:rsid w:val="002B4D12"/>
    <w:rsid w:val="002C1224"/>
    <w:rsid w:val="002C57C9"/>
    <w:rsid w:val="002D365A"/>
    <w:rsid w:val="002E4906"/>
    <w:rsid w:val="00304516"/>
    <w:rsid w:val="00304A17"/>
    <w:rsid w:val="0032447C"/>
    <w:rsid w:val="003656E8"/>
    <w:rsid w:val="003742D9"/>
    <w:rsid w:val="00374916"/>
    <w:rsid w:val="00375F27"/>
    <w:rsid w:val="00376C3A"/>
    <w:rsid w:val="003778C6"/>
    <w:rsid w:val="003A5EAF"/>
    <w:rsid w:val="003B639C"/>
    <w:rsid w:val="003C08B6"/>
    <w:rsid w:val="003C337C"/>
    <w:rsid w:val="003C37BF"/>
    <w:rsid w:val="003D1E92"/>
    <w:rsid w:val="003E257D"/>
    <w:rsid w:val="003E6BBE"/>
    <w:rsid w:val="003F185E"/>
    <w:rsid w:val="003F36C5"/>
    <w:rsid w:val="003F4720"/>
    <w:rsid w:val="003F6209"/>
    <w:rsid w:val="00403A46"/>
    <w:rsid w:val="00416BB1"/>
    <w:rsid w:val="00420110"/>
    <w:rsid w:val="00425325"/>
    <w:rsid w:val="00446338"/>
    <w:rsid w:val="00451C41"/>
    <w:rsid w:val="004529D8"/>
    <w:rsid w:val="00452BB4"/>
    <w:rsid w:val="00477E08"/>
    <w:rsid w:val="004901D1"/>
    <w:rsid w:val="0049150F"/>
    <w:rsid w:val="00493D0C"/>
    <w:rsid w:val="0049613E"/>
    <w:rsid w:val="004A066E"/>
    <w:rsid w:val="004A127F"/>
    <w:rsid w:val="004C2459"/>
    <w:rsid w:val="004E6EDF"/>
    <w:rsid w:val="005002B2"/>
    <w:rsid w:val="00504805"/>
    <w:rsid w:val="005063BC"/>
    <w:rsid w:val="00507E69"/>
    <w:rsid w:val="005108AD"/>
    <w:rsid w:val="0051646F"/>
    <w:rsid w:val="00517A8F"/>
    <w:rsid w:val="00521F33"/>
    <w:rsid w:val="0054076E"/>
    <w:rsid w:val="005420C5"/>
    <w:rsid w:val="005445EB"/>
    <w:rsid w:val="005519FE"/>
    <w:rsid w:val="00564721"/>
    <w:rsid w:val="00574828"/>
    <w:rsid w:val="005808D5"/>
    <w:rsid w:val="00583507"/>
    <w:rsid w:val="00586A43"/>
    <w:rsid w:val="00591FD4"/>
    <w:rsid w:val="005A1C24"/>
    <w:rsid w:val="005A2FA6"/>
    <w:rsid w:val="005D7553"/>
    <w:rsid w:val="005F17FD"/>
    <w:rsid w:val="00604735"/>
    <w:rsid w:val="00607305"/>
    <w:rsid w:val="00627D92"/>
    <w:rsid w:val="00637EEF"/>
    <w:rsid w:val="00664159"/>
    <w:rsid w:val="006766F4"/>
    <w:rsid w:val="00680FE4"/>
    <w:rsid w:val="00686E06"/>
    <w:rsid w:val="006872CC"/>
    <w:rsid w:val="006C1F37"/>
    <w:rsid w:val="006E0D41"/>
    <w:rsid w:val="006E563C"/>
    <w:rsid w:val="00701678"/>
    <w:rsid w:val="00701922"/>
    <w:rsid w:val="0070442F"/>
    <w:rsid w:val="00707DBE"/>
    <w:rsid w:val="00722F7C"/>
    <w:rsid w:val="007231B6"/>
    <w:rsid w:val="0072329A"/>
    <w:rsid w:val="00756AD1"/>
    <w:rsid w:val="00784A3F"/>
    <w:rsid w:val="00787E92"/>
    <w:rsid w:val="00797C47"/>
    <w:rsid w:val="007A7323"/>
    <w:rsid w:val="007B431B"/>
    <w:rsid w:val="007D1E30"/>
    <w:rsid w:val="007D68A7"/>
    <w:rsid w:val="007D6D8E"/>
    <w:rsid w:val="007E1169"/>
    <w:rsid w:val="00814819"/>
    <w:rsid w:val="008231FA"/>
    <w:rsid w:val="008310E4"/>
    <w:rsid w:val="008319B3"/>
    <w:rsid w:val="0083277E"/>
    <w:rsid w:val="00836EE3"/>
    <w:rsid w:val="00843DD8"/>
    <w:rsid w:val="00863990"/>
    <w:rsid w:val="00865707"/>
    <w:rsid w:val="008814A9"/>
    <w:rsid w:val="008838A8"/>
    <w:rsid w:val="0089086B"/>
    <w:rsid w:val="008A36B3"/>
    <w:rsid w:val="008A797E"/>
    <w:rsid w:val="008B0681"/>
    <w:rsid w:val="008B3374"/>
    <w:rsid w:val="008C01C1"/>
    <w:rsid w:val="008C2A70"/>
    <w:rsid w:val="008C4E9A"/>
    <w:rsid w:val="008E1E6D"/>
    <w:rsid w:val="008E3DA1"/>
    <w:rsid w:val="008E4EDE"/>
    <w:rsid w:val="00900DFA"/>
    <w:rsid w:val="00904293"/>
    <w:rsid w:val="00905F34"/>
    <w:rsid w:val="009074FD"/>
    <w:rsid w:val="009122B2"/>
    <w:rsid w:val="00923C58"/>
    <w:rsid w:val="009278A3"/>
    <w:rsid w:val="00953A2A"/>
    <w:rsid w:val="00955CC8"/>
    <w:rsid w:val="00960C19"/>
    <w:rsid w:val="00961A3C"/>
    <w:rsid w:val="00965CD0"/>
    <w:rsid w:val="00976040"/>
    <w:rsid w:val="00981122"/>
    <w:rsid w:val="009852D5"/>
    <w:rsid w:val="009923BD"/>
    <w:rsid w:val="009A28EF"/>
    <w:rsid w:val="009A2BFD"/>
    <w:rsid w:val="009F4DBD"/>
    <w:rsid w:val="009F7345"/>
    <w:rsid w:val="00A009B8"/>
    <w:rsid w:val="00A04BC8"/>
    <w:rsid w:val="00A05B3A"/>
    <w:rsid w:val="00A05D9D"/>
    <w:rsid w:val="00A05FC6"/>
    <w:rsid w:val="00A1277B"/>
    <w:rsid w:val="00A178B3"/>
    <w:rsid w:val="00A2216D"/>
    <w:rsid w:val="00A25E5B"/>
    <w:rsid w:val="00A3020E"/>
    <w:rsid w:val="00A323CB"/>
    <w:rsid w:val="00A379B1"/>
    <w:rsid w:val="00A44A96"/>
    <w:rsid w:val="00A50379"/>
    <w:rsid w:val="00A71EB7"/>
    <w:rsid w:val="00A91804"/>
    <w:rsid w:val="00A971EE"/>
    <w:rsid w:val="00AA0541"/>
    <w:rsid w:val="00AA5D2D"/>
    <w:rsid w:val="00AB048E"/>
    <w:rsid w:val="00AB0F13"/>
    <w:rsid w:val="00AB2D07"/>
    <w:rsid w:val="00AF39B2"/>
    <w:rsid w:val="00B054DF"/>
    <w:rsid w:val="00B21D41"/>
    <w:rsid w:val="00B305CD"/>
    <w:rsid w:val="00B33198"/>
    <w:rsid w:val="00B502B6"/>
    <w:rsid w:val="00B5785D"/>
    <w:rsid w:val="00B63C81"/>
    <w:rsid w:val="00B956E9"/>
    <w:rsid w:val="00BA46C5"/>
    <w:rsid w:val="00BA69D5"/>
    <w:rsid w:val="00BB2EA6"/>
    <w:rsid w:val="00BC5CA1"/>
    <w:rsid w:val="00BC7315"/>
    <w:rsid w:val="00BC78E4"/>
    <w:rsid w:val="00BF0E33"/>
    <w:rsid w:val="00BF53B5"/>
    <w:rsid w:val="00C05C41"/>
    <w:rsid w:val="00C13E95"/>
    <w:rsid w:val="00C30C10"/>
    <w:rsid w:val="00C34A89"/>
    <w:rsid w:val="00C63BBF"/>
    <w:rsid w:val="00C67E76"/>
    <w:rsid w:val="00C75169"/>
    <w:rsid w:val="00C75A69"/>
    <w:rsid w:val="00C76481"/>
    <w:rsid w:val="00C81D93"/>
    <w:rsid w:val="00C82823"/>
    <w:rsid w:val="00C86909"/>
    <w:rsid w:val="00C932CB"/>
    <w:rsid w:val="00CA2444"/>
    <w:rsid w:val="00CB0E2F"/>
    <w:rsid w:val="00CB3890"/>
    <w:rsid w:val="00CC258A"/>
    <w:rsid w:val="00CD7CCA"/>
    <w:rsid w:val="00CE0310"/>
    <w:rsid w:val="00D01F29"/>
    <w:rsid w:val="00D03399"/>
    <w:rsid w:val="00D1392E"/>
    <w:rsid w:val="00D461CB"/>
    <w:rsid w:val="00D47D0F"/>
    <w:rsid w:val="00D55553"/>
    <w:rsid w:val="00D57B32"/>
    <w:rsid w:val="00D62561"/>
    <w:rsid w:val="00D705BA"/>
    <w:rsid w:val="00D7456F"/>
    <w:rsid w:val="00D767C9"/>
    <w:rsid w:val="00DA0924"/>
    <w:rsid w:val="00DC1017"/>
    <w:rsid w:val="00DC495F"/>
    <w:rsid w:val="00DF2E6F"/>
    <w:rsid w:val="00E00B80"/>
    <w:rsid w:val="00E04896"/>
    <w:rsid w:val="00E15022"/>
    <w:rsid w:val="00E17406"/>
    <w:rsid w:val="00E700D0"/>
    <w:rsid w:val="00E80212"/>
    <w:rsid w:val="00E841D8"/>
    <w:rsid w:val="00E85CBF"/>
    <w:rsid w:val="00E91B5E"/>
    <w:rsid w:val="00E92EED"/>
    <w:rsid w:val="00EA1C06"/>
    <w:rsid w:val="00EB52AB"/>
    <w:rsid w:val="00ED0606"/>
    <w:rsid w:val="00ED38F4"/>
    <w:rsid w:val="00EE2617"/>
    <w:rsid w:val="00EF1C51"/>
    <w:rsid w:val="00F12528"/>
    <w:rsid w:val="00F159CE"/>
    <w:rsid w:val="00F3117D"/>
    <w:rsid w:val="00F403BB"/>
    <w:rsid w:val="00F6384C"/>
    <w:rsid w:val="00F63CCB"/>
    <w:rsid w:val="00F651FA"/>
    <w:rsid w:val="00F7079F"/>
    <w:rsid w:val="00F83DB6"/>
    <w:rsid w:val="00FA3779"/>
    <w:rsid w:val="00FB0D58"/>
    <w:rsid w:val="00FB184C"/>
    <w:rsid w:val="00FB20FC"/>
    <w:rsid w:val="00FC401A"/>
    <w:rsid w:val="00FD020D"/>
    <w:rsid w:val="00FE4221"/>
    <w:rsid w:val="00FE743D"/>
    <w:rsid w:val="00FF18AF"/>
    <w:rsid w:val="00FF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24C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767C9"/>
    <w:pPr>
      <w:keepNext/>
      <w:outlineLvl w:val="1"/>
    </w:pPr>
    <w:rPr>
      <w:sz w:val="30"/>
      <w:u w:val="single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24C5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124C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124C5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767C9"/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styleId="a3">
    <w:name w:val="Hyperlink"/>
    <w:uiPriority w:val="99"/>
    <w:rsid w:val="00E91B5E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375F27"/>
    <w:pPr>
      <w:ind w:left="720"/>
      <w:contextualSpacing/>
    </w:pPr>
  </w:style>
  <w:style w:type="table" w:styleId="a5">
    <w:name w:val="Table Grid"/>
    <w:basedOn w:val="a1"/>
    <w:uiPriority w:val="59"/>
    <w:rsid w:val="000E3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1470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470E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1470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470EF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FollowedHyperlink"/>
    <w:uiPriority w:val="99"/>
    <w:rsid w:val="008E3DA1"/>
    <w:rPr>
      <w:rFonts w:cs="Times New Roman"/>
      <w:color w:val="800080"/>
      <w:u w:val="single"/>
    </w:rPr>
  </w:style>
  <w:style w:type="paragraph" w:customStyle="1" w:styleId="11">
    <w:name w:val="Обычный1"/>
    <w:rsid w:val="00E92EED"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customStyle="1" w:styleId="10">
    <w:name w:val="Заголовок 1 Знак"/>
    <w:link w:val="1"/>
    <w:rsid w:val="00124C5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semiHidden/>
    <w:rsid w:val="00124C5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124C5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124C5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b">
    <w:name w:val="Заголовок"/>
    <w:link w:val="ac"/>
    <w:autoRedefine/>
    <w:qFormat/>
    <w:rsid w:val="002745BF"/>
    <w:pPr>
      <w:spacing w:line="360" w:lineRule="auto"/>
      <w:jc w:val="center"/>
      <w:outlineLvl w:val="0"/>
    </w:pPr>
    <w:rPr>
      <w:rFonts w:ascii="Times New Roman" w:eastAsia="Times New Roman" w:hAnsi="Times New Roman"/>
      <w:b/>
      <w:bCs/>
      <w:iCs/>
      <w:sz w:val="24"/>
      <w:szCs w:val="24"/>
      <w:lang w:eastAsia="en-US"/>
    </w:rPr>
  </w:style>
  <w:style w:type="character" w:customStyle="1" w:styleId="ac">
    <w:name w:val="Заголовок Знак"/>
    <w:basedOn w:val="a0"/>
    <w:link w:val="ab"/>
    <w:rsid w:val="002745BF"/>
    <w:rPr>
      <w:rFonts w:ascii="Times New Roman" w:eastAsia="Times New Roman" w:hAnsi="Times New Roman"/>
      <w:b/>
      <w:bCs/>
      <w:iCs/>
      <w:sz w:val="24"/>
      <w:szCs w:val="24"/>
      <w:lang w:eastAsia="en-US"/>
    </w:rPr>
  </w:style>
  <w:style w:type="character" w:styleId="ad">
    <w:name w:val="Emphasis"/>
    <w:basedOn w:val="a0"/>
    <w:qFormat/>
    <w:locked/>
    <w:rsid w:val="00637EEF"/>
    <w:rPr>
      <w:i/>
      <w:iCs/>
    </w:rPr>
  </w:style>
  <w:style w:type="character" w:customStyle="1" w:styleId="ae">
    <w:name w:val="Основной текст_"/>
    <w:link w:val="21"/>
    <w:rsid w:val="00F651FA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e"/>
    <w:rsid w:val="00F651FA"/>
    <w:pPr>
      <w:shd w:val="clear" w:color="auto" w:fill="FFFFFF"/>
      <w:spacing w:after="240" w:line="320" w:lineRule="exact"/>
    </w:pPr>
    <w:rPr>
      <w:sz w:val="20"/>
      <w:szCs w:val="20"/>
    </w:rPr>
  </w:style>
  <w:style w:type="character" w:customStyle="1" w:styleId="af">
    <w:name w:val="Основной текст + Полужирный"/>
    <w:rsid w:val="00923C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24C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767C9"/>
    <w:pPr>
      <w:keepNext/>
      <w:outlineLvl w:val="1"/>
    </w:pPr>
    <w:rPr>
      <w:sz w:val="30"/>
      <w:u w:val="single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24C5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124C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124C5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767C9"/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styleId="a3">
    <w:name w:val="Hyperlink"/>
    <w:uiPriority w:val="99"/>
    <w:rsid w:val="00E91B5E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375F27"/>
    <w:pPr>
      <w:ind w:left="720"/>
      <w:contextualSpacing/>
    </w:pPr>
  </w:style>
  <w:style w:type="table" w:styleId="a5">
    <w:name w:val="Table Grid"/>
    <w:basedOn w:val="a1"/>
    <w:uiPriority w:val="59"/>
    <w:rsid w:val="000E3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1470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470E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1470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470EF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FollowedHyperlink"/>
    <w:uiPriority w:val="99"/>
    <w:rsid w:val="008E3DA1"/>
    <w:rPr>
      <w:rFonts w:cs="Times New Roman"/>
      <w:color w:val="800080"/>
      <w:u w:val="single"/>
    </w:rPr>
  </w:style>
  <w:style w:type="paragraph" w:customStyle="1" w:styleId="11">
    <w:name w:val="Обычный1"/>
    <w:rsid w:val="00E92EED"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customStyle="1" w:styleId="10">
    <w:name w:val="Заголовок 1 Знак"/>
    <w:link w:val="1"/>
    <w:rsid w:val="00124C5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semiHidden/>
    <w:rsid w:val="00124C5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124C5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124C5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b">
    <w:name w:val="Заголовок"/>
    <w:link w:val="ac"/>
    <w:autoRedefine/>
    <w:qFormat/>
    <w:rsid w:val="002745BF"/>
    <w:pPr>
      <w:spacing w:line="360" w:lineRule="auto"/>
      <w:jc w:val="center"/>
      <w:outlineLvl w:val="0"/>
    </w:pPr>
    <w:rPr>
      <w:rFonts w:ascii="Times New Roman" w:eastAsia="Times New Roman" w:hAnsi="Times New Roman"/>
      <w:b/>
      <w:bCs/>
      <w:iCs/>
      <w:sz w:val="24"/>
      <w:szCs w:val="24"/>
      <w:lang w:eastAsia="en-US"/>
    </w:rPr>
  </w:style>
  <w:style w:type="character" w:customStyle="1" w:styleId="ac">
    <w:name w:val="Заголовок Знак"/>
    <w:basedOn w:val="a0"/>
    <w:link w:val="ab"/>
    <w:rsid w:val="002745BF"/>
    <w:rPr>
      <w:rFonts w:ascii="Times New Roman" w:eastAsia="Times New Roman" w:hAnsi="Times New Roman"/>
      <w:b/>
      <w:bCs/>
      <w:iCs/>
      <w:sz w:val="24"/>
      <w:szCs w:val="24"/>
      <w:lang w:eastAsia="en-US"/>
    </w:rPr>
  </w:style>
  <w:style w:type="character" w:styleId="ad">
    <w:name w:val="Emphasis"/>
    <w:basedOn w:val="a0"/>
    <w:qFormat/>
    <w:locked/>
    <w:rsid w:val="00637EEF"/>
    <w:rPr>
      <w:i/>
      <w:iCs/>
    </w:rPr>
  </w:style>
  <w:style w:type="character" w:customStyle="1" w:styleId="ae">
    <w:name w:val="Основной текст_"/>
    <w:link w:val="21"/>
    <w:rsid w:val="00F651FA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e"/>
    <w:rsid w:val="00F651FA"/>
    <w:pPr>
      <w:shd w:val="clear" w:color="auto" w:fill="FFFFFF"/>
      <w:spacing w:after="240" w:line="320" w:lineRule="exact"/>
    </w:pPr>
    <w:rPr>
      <w:sz w:val="20"/>
      <w:szCs w:val="20"/>
    </w:rPr>
  </w:style>
  <w:style w:type="character" w:customStyle="1" w:styleId="af">
    <w:name w:val="Основной текст + Полужирный"/>
    <w:rsid w:val="00923C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22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62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66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2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8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9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522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7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697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9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9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130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0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08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5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02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46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2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12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19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0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15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70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2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2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9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408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68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20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6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99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737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9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6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5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63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68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7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5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984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05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39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9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0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73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547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8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29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27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93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1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0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2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68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15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2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6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0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678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2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77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57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47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260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39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7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46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21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40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443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121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150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6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73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9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595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7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7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7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2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3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5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89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6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208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0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53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3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934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009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7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39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9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4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60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9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8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12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34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3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40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2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06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5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1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4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8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681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0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9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95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1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31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57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1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1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52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070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8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77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6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71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52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5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04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7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8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35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363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9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93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606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8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4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90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024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3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5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8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370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8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33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49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7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3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76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15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62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79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86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2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0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2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0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59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6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092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94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77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946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09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61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219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02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16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976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13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13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589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695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7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9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33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33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8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0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31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3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1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75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7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3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4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53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1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2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804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9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755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0A41C-322F-4AF9-A2B8-6E7B2D4ED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</cp:lastModifiedBy>
  <cp:revision>63</cp:revision>
  <cp:lastPrinted>2023-03-15T07:48:00Z</cp:lastPrinted>
  <dcterms:created xsi:type="dcterms:W3CDTF">2023-03-14T20:20:00Z</dcterms:created>
  <dcterms:modified xsi:type="dcterms:W3CDTF">2023-09-07T13:22:00Z</dcterms:modified>
</cp:coreProperties>
</file>