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103213" w:rsidRDefault="00EE2617" w:rsidP="001F43D5">
      <w:pPr>
        <w:jc w:val="center"/>
        <w:rPr>
          <w:b/>
          <w:bCs/>
          <w:caps/>
        </w:rPr>
      </w:pPr>
      <w:bookmarkStart w:id="0" w:name="_GoBack"/>
      <w:bookmarkEnd w:id="0"/>
      <w:r w:rsidRPr="00103213">
        <w:rPr>
          <w:b/>
          <w:bCs/>
          <w:caps/>
        </w:rPr>
        <w:t>Заявка</w:t>
      </w:r>
    </w:p>
    <w:p w:rsidR="00EE2617" w:rsidRPr="007D1E30" w:rsidRDefault="00EE2617" w:rsidP="001F43D5">
      <w:pPr>
        <w:jc w:val="center"/>
        <w:rPr>
          <w:b/>
          <w:bCs/>
        </w:rPr>
      </w:pPr>
      <w:r w:rsidRPr="007D1E30">
        <w:rPr>
          <w:b/>
          <w:bCs/>
        </w:rPr>
        <w:t xml:space="preserve">участника </w:t>
      </w:r>
      <w:r w:rsidR="00D62561">
        <w:rPr>
          <w:b/>
          <w:bCs/>
          <w:lang w:val="en-US"/>
        </w:rPr>
        <w:t>XI</w:t>
      </w:r>
      <w:r w:rsidRPr="007D1E30">
        <w:rPr>
          <w:b/>
          <w:bCs/>
        </w:rPr>
        <w:t xml:space="preserve"> Международного конкурса</w:t>
      </w:r>
      <w:r w:rsidR="00701922">
        <w:rPr>
          <w:b/>
          <w:bCs/>
        </w:rPr>
        <w:t xml:space="preserve"> </w:t>
      </w:r>
      <w:r w:rsidRPr="007D1E30">
        <w:rPr>
          <w:b/>
          <w:bCs/>
        </w:rPr>
        <w:t>«Гитара в России»</w:t>
      </w:r>
    </w:p>
    <w:p w:rsidR="00EE2617" w:rsidRPr="007D1E30" w:rsidRDefault="00EE2617" w:rsidP="001F43D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E2617" w:rsidTr="002D365A">
        <w:trPr>
          <w:cantSplit/>
          <w:trHeight w:val="964"/>
        </w:trPr>
        <w:tc>
          <w:tcPr>
            <w:tcW w:w="1760" w:type="pct"/>
            <w:vAlign w:val="center"/>
          </w:tcPr>
          <w:p w:rsidR="00EE2617" w:rsidRPr="002D365A" w:rsidRDefault="00EE2617" w:rsidP="001F43D5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участника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1F43D5">
            <w:pPr>
              <w:jc w:val="right"/>
              <w:rPr>
                <w:bCs/>
              </w:rPr>
            </w:pPr>
            <w:r w:rsidRPr="002D365A">
              <w:rPr>
                <w:sz w:val="22"/>
                <w:szCs w:val="22"/>
              </w:rPr>
              <w:t>Номинация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CD7CCA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Возрастная группа</w:t>
            </w:r>
            <w:r w:rsidR="00CD7CCA">
              <w:rPr>
                <w:bCs/>
                <w:sz w:val="22"/>
                <w:szCs w:val="22"/>
              </w:rPr>
              <w:br/>
            </w:r>
            <w:r w:rsidRPr="002D365A">
              <w:rPr>
                <w:bCs/>
                <w:i/>
                <w:sz w:val="20"/>
                <w:szCs w:val="20"/>
              </w:rPr>
              <w:t>(в номинации «дуэты», указать возраст старшего участника)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EE2617" w:rsidP="001F43D5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EE2617" w:rsidRPr="002D365A" w:rsidRDefault="002745BF" w:rsidP="002745BF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Область, город</w:t>
            </w:r>
            <w:r>
              <w:rPr>
                <w:bCs/>
                <w:sz w:val="22"/>
                <w:szCs w:val="22"/>
              </w:rPr>
              <w:br/>
            </w:r>
            <w:r w:rsidRPr="002745BF">
              <w:rPr>
                <w:bCs/>
                <w:i/>
                <w:sz w:val="20"/>
                <w:szCs w:val="20"/>
              </w:rPr>
              <w:t>(по месту обучения)</w:t>
            </w:r>
          </w:p>
        </w:tc>
        <w:tc>
          <w:tcPr>
            <w:tcW w:w="3240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</w:tr>
      <w:tr w:rsidR="00CD7CCA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CD7CCA" w:rsidRDefault="00CD7CCA" w:rsidP="002745BF">
            <w:pPr>
              <w:jc w:val="right"/>
              <w:rPr>
                <w:bCs/>
                <w:sz w:val="22"/>
                <w:szCs w:val="22"/>
              </w:rPr>
            </w:pPr>
            <w:r w:rsidRPr="002D365A">
              <w:rPr>
                <w:bCs/>
                <w:sz w:val="22"/>
                <w:szCs w:val="22"/>
              </w:rPr>
              <w:t>Учебное заведение</w:t>
            </w:r>
          </w:p>
        </w:tc>
        <w:tc>
          <w:tcPr>
            <w:tcW w:w="3240" w:type="pct"/>
            <w:vAlign w:val="center"/>
          </w:tcPr>
          <w:p w:rsidR="00CD7CCA" w:rsidRPr="002D365A" w:rsidRDefault="00CD7CCA" w:rsidP="001F43D5">
            <w:pPr>
              <w:rPr>
                <w:bCs/>
              </w:rPr>
            </w:pPr>
          </w:p>
        </w:tc>
      </w:tr>
      <w:tr w:rsidR="00CD7CCA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CD7CCA" w:rsidRPr="002D365A" w:rsidRDefault="00CD7CCA" w:rsidP="00706D3C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 xml:space="preserve">Ф.И.О. преподавателя </w:t>
            </w:r>
            <w:r w:rsidRPr="002D365A">
              <w:rPr>
                <w:bCs/>
                <w:i/>
                <w:sz w:val="20"/>
                <w:szCs w:val="20"/>
              </w:rPr>
              <w:t>(полностью)</w:t>
            </w:r>
          </w:p>
        </w:tc>
        <w:tc>
          <w:tcPr>
            <w:tcW w:w="3240" w:type="pct"/>
            <w:vAlign w:val="center"/>
          </w:tcPr>
          <w:p w:rsidR="00CD7CCA" w:rsidRPr="002D365A" w:rsidRDefault="00CD7CCA" w:rsidP="001F43D5">
            <w:pPr>
              <w:rPr>
                <w:bCs/>
              </w:rPr>
            </w:pPr>
          </w:p>
        </w:tc>
      </w:tr>
      <w:tr w:rsidR="00CD7CCA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CD7CCA" w:rsidRPr="002D365A" w:rsidRDefault="00CD7CCA" w:rsidP="001F43D5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3240" w:type="pct"/>
            <w:vAlign w:val="center"/>
          </w:tcPr>
          <w:p w:rsidR="00CD7CCA" w:rsidRPr="002D365A" w:rsidRDefault="00CD7CCA" w:rsidP="001F43D5">
            <w:pPr>
              <w:rPr>
                <w:bCs/>
              </w:rPr>
            </w:pPr>
          </w:p>
        </w:tc>
      </w:tr>
      <w:tr w:rsidR="00CD7CCA" w:rsidTr="002D365A">
        <w:trPr>
          <w:cantSplit/>
          <w:trHeight w:val="567"/>
        </w:trPr>
        <w:tc>
          <w:tcPr>
            <w:tcW w:w="1760" w:type="pct"/>
            <w:vAlign w:val="center"/>
          </w:tcPr>
          <w:p w:rsidR="00CD7CCA" w:rsidRPr="002745BF" w:rsidRDefault="00CD7CCA" w:rsidP="001F43D5">
            <w:pPr>
              <w:jc w:val="right"/>
              <w:rPr>
                <w:bCs/>
              </w:rPr>
            </w:pPr>
            <w:r w:rsidRPr="002D365A">
              <w:rPr>
                <w:bCs/>
                <w:sz w:val="22"/>
                <w:szCs w:val="22"/>
                <w:lang w:val="en-US"/>
              </w:rPr>
              <w:t>e</w:t>
            </w:r>
            <w:r w:rsidRPr="002745BF">
              <w:rPr>
                <w:bCs/>
                <w:sz w:val="22"/>
                <w:szCs w:val="22"/>
              </w:rPr>
              <w:t>-</w:t>
            </w:r>
            <w:r w:rsidRPr="002D365A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240" w:type="pct"/>
            <w:vAlign w:val="center"/>
          </w:tcPr>
          <w:p w:rsidR="00CD7CCA" w:rsidRPr="002D365A" w:rsidRDefault="00CD7CCA" w:rsidP="001F43D5">
            <w:pPr>
              <w:rPr>
                <w:bCs/>
              </w:rPr>
            </w:pPr>
          </w:p>
        </w:tc>
      </w:tr>
    </w:tbl>
    <w:p w:rsidR="00EE2617" w:rsidRDefault="00EE2617" w:rsidP="001F43D5">
      <w:pPr>
        <w:rPr>
          <w:b/>
        </w:rPr>
      </w:pPr>
    </w:p>
    <w:p w:rsidR="00EE2617" w:rsidRDefault="00EE2617" w:rsidP="001F43D5">
      <w:pPr>
        <w:jc w:val="center"/>
        <w:rPr>
          <w:b/>
        </w:rPr>
      </w:pPr>
      <w:r w:rsidRPr="007D1E30">
        <w:rPr>
          <w:b/>
        </w:rPr>
        <w:t>Программа</w:t>
      </w:r>
    </w:p>
    <w:p w:rsidR="00EE2617" w:rsidRPr="007D1E30" w:rsidRDefault="00EE2617" w:rsidP="001F43D5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2420"/>
        <w:gridCol w:w="4883"/>
        <w:gridCol w:w="1319"/>
      </w:tblGrid>
      <w:tr w:rsidR="00EE2617" w:rsidRPr="005420C5" w:rsidTr="002D365A">
        <w:trPr>
          <w:cantSplit/>
          <w:trHeight w:val="485"/>
        </w:trPr>
        <w:tc>
          <w:tcPr>
            <w:tcW w:w="496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Композитор</w:t>
            </w:r>
          </w:p>
        </w:tc>
        <w:tc>
          <w:tcPr>
            <w:tcW w:w="2551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  <w:r w:rsidRPr="002D365A">
              <w:rPr>
                <w:bCs/>
                <w:sz w:val="22"/>
                <w:szCs w:val="22"/>
              </w:rPr>
              <w:t>Название</w:t>
            </w:r>
          </w:p>
        </w:tc>
        <w:tc>
          <w:tcPr>
            <w:tcW w:w="689" w:type="pct"/>
            <w:vAlign w:val="center"/>
          </w:tcPr>
          <w:p w:rsidR="00EE2617" w:rsidRPr="002D365A" w:rsidRDefault="00B305CD" w:rsidP="001F43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EE2617" w:rsidRPr="002D365A">
              <w:rPr>
                <w:bCs/>
                <w:sz w:val="22"/>
                <w:szCs w:val="22"/>
              </w:rPr>
              <w:t>ремя</w:t>
            </w: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701922" w:rsidRDefault="00EE2617" w:rsidP="00701922">
            <w:pPr>
              <w:pStyle w:val="a4"/>
              <w:numPr>
                <w:ilvl w:val="0"/>
                <w:numId w:val="17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701922" w:rsidRDefault="00EE2617" w:rsidP="00701922">
            <w:pPr>
              <w:pStyle w:val="a4"/>
              <w:numPr>
                <w:ilvl w:val="0"/>
                <w:numId w:val="17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</w:p>
        </w:tc>
      </w:tr>
      <w:tr w:rsidR="00EE2617" w:rsidTr="002D365A">
        <w:trPr>
          <w:cantSplit/>
          <w:trHeight w:val="567"/>
        </w:trPr>
        <w:tc>
          <w:tcPr>
            <w:tcW w:w="496" w:type="pct"/>
            <w:vAlign w:val="center"/>
          </w:tcPr>
          <w:p w:rsidR="00EE2617" w:rsidRPr="00701922" w:rsidRDefault="00EE2617" w:rsidP="00701922">
            <w:pPr>
              <w:pStyle w:val="a4"/>
              <w:numPr>
                <w:ilvl w:val="0"/>
                <w:numId w:val="17"/>
              </w:numPr>
              <w:rPr>
                <w:bCs/>
              </w:rPr>
            </w:pPr>
          </w:p>
        </w:tc>
        <w:tc>
          <w:tcPr>
            <w:tcW w:w="1264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2551" w:type="pct"/>
            <w:vAlign w:val="center"/>
          </w:tcPr>
          <w:p w:rsidR="00EE2617" w:rsidRPr="002D365A" w:rsidRDefault="00EE2617" w:rsidP="001F43D5">
            <w:pPr>
              <w:rPr>
                <w:bCs/>
              </w:rPr>
            </w:pPr>
          </w:p>
        </w:tc>
        <w:tc>
          <w:tcPr>
            <w:tcW w:w="689" w:type="pct"/>
            <w:vAlign w:val="center"/>
          </w:tcPr>
          <w:p w:rsidR="00EE2617" w:rsidRPr="002D365A" w:rsidRDefault="00EE2617" w:rsidP="001F43D5">
            <w:pPr>
              <w:jc w:val="center"/>
              <w:rPr>
                <w:bCs/>
              </w:rPr>
            </w:pPr>
          </w:p>
        </w:tc>
      </w:tr>
    </w:tbl>
    <w:p w:rsidR="00B305CD" w:rsidRDefault="00B305CD" w:rsidP="00B305CD">
      <w:pPr>
        <w:rPr>
          <w:bCs/>
        </w:rPr>
      </w:pPr>
    </w:p>
    <w:p w:rsidR="00EE2617" w:rsidRPr="00B305CD" w:rsidRDefault="00B305CD" w:rsidP="00B305CD">
      <w:pPr>
        <w:rPr>
          <w:bCs/>
        </w:rPr>
      </w:pPr>
      <w:r>
        <w:rPr>
          <w:bCs/>
        </w:rPr>
        <w:t>Общее время звучания программы – ________ минут.</w:t>
      </w:r>
    </w:p>
    <w:p w:rsidR="00EE2617" w:rsidRDefault="00EE2617" w:rsidP="001F43D5">
      <w:pPr>
        <w:rPr>
          <w:b/>
        </w:rPr>
      </w:pPr>
    </w:p>
    <w:p w:rsidR="00F651FA" w:rsidRPr="00F651FA" w:rsidRDefault="00F651FA" w:rsidP="00F651FA">
      <w:pPr>
        <w:pStyle w:val="21"/>
        <w:numPr>
          <w:ilvl w:val="0"/>
          <w:numId w:val="15"/>
        </w:numPr>
        <w:shd w:val="clear" w:color="auto" w:fill="auto"/>
        <w:tabs>
          <w:tab w:val="left" w:pos="1783"/>
        </w:tabs>
        <w:spacing w:after="0" w:line="240" w:lineRule="auto"/>
        <w:rPr>
          <w:i/>
          <w:sz w:val="22"/>
          <w:szCs w:val="22"/>
        </w:rPr>
      </w:pPr>
      <w:r w:rsidRPr="00F651FA">
        <w:rPr>
          <w:i/>
          <w:sz w:val="22"/>
          <w:szCs w:val="22"/>
        </w:rPr>
        <w:t>Заявку необходимо заполнить и прислать в электронном виде</w:t>
      </w:r>
      <w:r w:rsidR="00701922">
        <w:rPr>
          <w:i/>
          <w:sz w:val="22"/>
          <w:szCs w:val="22"/>
        </w:rPr>
        <w:t xml:space="preserve"> в формате </w:t>
      </w:r>
      <w:r w:rsidR="00701922">
        <w:rPr>
          <w:i/>
          <w:sz w:val="22"/>
          <w:szCs w:val="22"/>
          <w:lang w:val="en-US"/>
        </w:rPr>
        <w:t>Word</w:t>
      </w:r>
      <w:r w:rsidRPr="00F651FA">
        <w:rPr>
          <w:i/>
          <w:sz w:val="22"/>
          <w:szCs w:val="22"/>
        </w:rPr>
        <w:t>.</w:t>
      </w:r>
    </w:p>
    <w:p w:rsidR="00F651FA" w:rsidRPr="00F651FA" w:rsidRDefault="00F651FA" w:rsidP="00F651FA">
      <w:pPr>
        <w:pStyle w:val="21"/>
        <w:numPr>
          <w:ilvl w:val="0"/>
          <w:numId w:val="15"/>
        </w:numPr>
        <w:shd w:val="clear" w:color="auto" w:fill="auto"/>
        <w:tabs>
          <w:tab w:val="left" w:pos="1783"/>
        </w:tabs>
        <w:spacing w:after="0" w:line="240" w:lineRule="auto"/>
        <w:rPr>
          <w:i/>
          <w:sz w:val="22"/>
          <w:szCs w:val="22"/>
        </w:rPr>
      </w:pPr>
      <w:r w:rsidRPr="00F651FA">
        <w:rPr>
          <w:i/>
          <w:sz w:val="22"/>
          <w:szCs w:val="22"/>
        </w:rPr>
        <w:t>Текст, заполненный от руки, отсканированный и приложенный к заявке, к рассмотрению не принимается.</w:t>
      </w:r>
    </w:p>
    <w:p w:rsidR="00F651FA" w:rsidRPr="00F651FA" w:rsidRDefault="00F651FA" w:rsidP="00F651FA">
      <w:pPr>
        <w:pStyle w:val="21"/>
        <w:numPr>
          <w:ilvl w:val="0"/>
          <w:numId w:val="15"/>
        </w:numPr>
        <w:shd w:val="clear" w:color="auto" w:fill="auto"/>
        <w:tabs>
          <w:tab w:val="left" w:pos="1783"/>
        </w:tabs>
        <w:spacing w:after="0" w:line="240" w:lineRule="auto"/>
        <w:rPr>
          <w:i/>
          <w:sz w:val="22"/>
          <w:szCs w:val="22"/>
        </w:rPr>
      </w:pPr>
      <w:r w:rsidRPr="00F651FA">
        <w:rPr>
          <w:i/>
          <w:sz w:val="22"/>
          <w:szCs w:val="22"/>
        </w:rPr>
        <w:t>Нет необходимости заполнять форму заявки на бланке учебного учреждения, ставить подпись и печать.</w:t>
      </w:r>
    </w:p>
    <w:sectPr w:rsidR="00F651FA" w:rsidRPr="00F651FA" w:rsidSect="000437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F" w:rsidRDefault="00962B9F" w:rsidP="001470EF">
      <w:r>
        <w:separator/>
      </w:r>
    </w:p>
  </w:endnote>
  <w:endnote w:type="continuationSeparator" w:id="0">
    <w:p w:rsidR="00962B9F" w:rsidRDefault="00962B9F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F" w:rsidRDefault="00962B9F" w:rsidP="001470EF">
      <w:r>
        <w:separator/>
      </w:r>
    </w:p>
  </w:footnote>
  <w:footnote w:type="continuationSeparator" w:id="0">
    <w:p w:rsidR="00962B9F" w:rsidRDefault="00962B9F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E8"/>
    <w:multiLevelType w:val="hybridMultilevel"/>
    <w:tmpl w:val="F4341D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EF6A1F"/>
    <w:multiLevelType w:val="hybridMultilevel"/>
    <w:tmpl w:val="038A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2204B"/>
    <w:multiLevelType w:val="hybridMultilevel"/>
    <w:tmpl w:val="0AC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07AD5"/>
    <w:multiLevelType w:val="multilevel"/>
    <w:tmpl w:val="133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D245D"/>
    <w:multiLevelType w:val="hybridMultilevel"/>
    <w:tmpl w:val="8C58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F1041"/>
    <w:multiLevelType w:val="hybridMultilevel"/>
    <w:tmpl w:val="88BE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8F9"/>
    <w:multiLevelType w:val="hybridMultilevel"/>
    <w:tmpl w:val="E2D480BC"/>
    <w:lvl w:ilvl="0" w:tplc="B1F46F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15449"/>
    <w:multiLevelType w:val="hybridMultilevel"/>
    <w:tmpl w:val="9E387B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268D3"/>
    <w:multiLevelType w:val="hybridMultilevel"/>
    <w:tmpl w:val="4EAC8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52A8"/>
    <w:multiLevelType w:val="hybridMultilevel"/>
    <w:tmpl w:val="632E3E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4"/>
  </w:num>
  <w:num w:numId="6">
    <w:abstractNumId w:val="19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12"/>
  </w:num>
  <w:num w:numId="17">
    <w:abstractNumId w:val="10"/>
  </w:num>
  <w:num w:numId="18">
    <w:abstractNumId w:val="9"/>
  </w:num>
  <w:num w:numId="19">
    <w:abstractNumId w:val="11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0"/>
    <w:rsid w:val="00003C72"/>
    <w:rsid w:val="000209B8"/>
    <w:rsid w:val="00022BFA"/>
    <w:rsid w:val="00041424"/>
    <w:rsid w:val="000437D6"/>
    <w:rsid w:val="000624B7"/>
    <w:rsid w:val="000738EE"/>
    <w:rsid w:val="000778ED"/>
    <w:rsid w:val="0008269E"/>
    <w:rsid w:val="000A2FD6"/>
    <w:rsid w:val="000B2AF9"/>
    <w:rsid w:val="000D0302"/>
    <w:rsid w:val="000D31C1"/>
    <w:rsid w:val="000D5E5F"/>
    <w:rsid w:val="000E059C"/>
    <w:rsid w:val="000E234E"/>
    <w:rsid w:val="000E386C"/>
    <w:rsid w:val="000E4592"/>
    <w:rsid w:val="000F6C78"/>
    <w:rsid w:val="000F6FEB"/>
    <w:rsid w:val="00102E14"/>
    <w:rsid w:val="00103213"/>
    <w:rsid w:val="00105596"/>
    <w:rsid w:val="001235CE"/>
    <w:rsid w:val="00124C5A"/>
    <w:rsid w:val="0013088A"/>
    <w:rsid w:val="001470EF"/>
    <w:rsid w:val="00165FA1"/>
    <w:rsid w:val="001853B8"/>
    <w:rsid w:val="001B0C40"/>
    <w:rsid w:val="001B11AA"/>
    <w:rsid w:val="001C68A8"/>
    <w:rsid w:val="001E4325"/>
    <w:rsid w:val="001F43D5"/>
    <w:rsid w:val="002076D7"/>
    <w:rsid w:val="002121E3"/>
    <w:rsid w:val="0021762F"/>
    <w:rsid w:val="0027265B"/>
    <w:rsid w:val="002745BF"/>
    <w:rsid w:val="00287B07"/>
    <w:rsid w:val="002B4D12"/>
    <w:rsid w:val="002C1224"/>
    <w:rsid w:val="002C57C9"/>
    <w:rsid w:val="002D365A"/>
    <w:rsid w:val="002E4906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C37BF"/>
    <w:rsid w:val="003D1E92"/>
    <w:rsid w:val="003E257D"/>
    <w:rsid w:val="003E6BBE"/>
    <w:rsid w:val="003F185E"/>
    <w:rsid w:val="003F36C5"/>
    <w:rsid w:val="003F4720"/>
    <w:rsid w:val="003F6209"/>
    <w:rsid w:val="00403A46"/>
    <w:rsid w:val="00416BB1"/>
    <w:rsid w:val="00420110"/>
    <w:rsid w:val="00425325"/>
    <w:rsid w:val="00446338"/>
    <w:rsid w:val="00451C41"/>
    <w:rsid w:val="004529D8"/>
    <w:rsid w:val="00452BB4"/>
    <w:rsid w:val="00477E08"/>
    <w:rsid w:val="004901D1"/>
    <w:rsid w:val="0049150F"/>
    <w:rsid w:val="00493D0C"/>
    <w:rsid w:val="0049613E"/>
    <w:rsid w:val="004A066E"/>
    <w:rsid w:val="004A127F"/>
    <w:rsid w:val="004C2459"/>
    <w:rsid w:val="004E6EDF"/>
    <w:rsid w:val="005002B2"/>
    <w:rsid w:val="00504805"/>
    <w:rsid w:val="005063BC"/>
    <w:rsid w:val="00507E69"/>
    <w:rsid w:val="005108AD"/>
    <w:rsid w:val="0051646F"/>
    <w:rsid w:val="00517A8F"/>
    <w:rsid w:val="00521F33"/>
    <w:rsid w:val="0054076E"/>
    <w:rsid w:val="005420C5"/>
    <w:rsid w:val="005445EB"/>
    <w:rsid w:val="005519FE"/>
    <w:rsid w:val="00564721"/>
    <w:rsid w:val="00574828"/>
    <w:rsid w:val="005808D5"/>
    <w:rsid w:val="00583507"/>
    <w:rsid w:val="00586A43"/>
    <w:rsid w:val="00591FD4"/>
    <w:rsid w:val="005A1C24"/>
    <w:rsid w:val="005A2FA6"/>
    <w:rsid w:val="005D7553"/>
    <w:rsid w:val="005E639E"/>
    <w:rsid w:val="005F17FD"/>
    <w:rsid w:val="00604735"/>
    <w:rsid w:val="00607305"/>
    <w:rsid w:val="00627D92"/>
    <w:rsid w:val="00637EEF"/>
    <w:rsid w:val="00664159"/>
    <w:rsid w:val="006766F4"/>
    <w:rsid w:val="00680FE4"/>
    <w:rsid w:val="00686E06"/>
    <w:rsid w:val="006872CC"/>
    <w:rsid w:val="006C1F37"/>
    <w:rsid w:val="006E0D41"/>
    <w:rsid w:val="006E563C"/>
    <w:rsid w:val="00701678"/>
    <w:rsid w:val="00701922"/>
    <w:rsid w:val="0070442F"/>
    <w:rsid w:val="00707DBE"/>
    <w:rsid w:val="00722F7C"/>
    <w:rsid w:val="007231B6"/>
    <w:rsid w:val="0072329A"/>
    <w:rsid w:val="00756AD1"/>
    <w:rsid w:val="00784A3F"/>
    <w:rsid w:val="00787E92"/>
    <w:rsid w:val="00797C47"/>
    <w:rsid w:val="007A7323"/>
    <w:rsid w:val="007B431B"/>
    <w:rsid w:val="007D1E30"/>
    <w:rsid w:val="007D68A7"/>
    <w:rsid w:val="007D6D8E"/>
    <w:rsid w:val="007E1169"/>
    <w:rsid w:val="00814819"/>
    <w:rsid w:val="008231FA"/>
    <w:rsid w:val="008310E4"/>
    <w:rsid w:val="008319B3"/>
    <w:rsid w:val="0083277E"/>
    <w:rsid w:val="00836EE3"/>
    <w:rsid w:val="00843DD8"/>
    <w:rsid w:val="00863990"/>
    <w:rsid w:val="00865707"/>
    <w:rsid w:val="008814A9"/>
    <w:rsid w:val="008838A8"/>
    <w:rsid w:val="0089086B"/>
    <w:rsid w:val="008A36B3"/>
    <w:rsid w:val="008A797E"/>
    <w:rsid w:val="008B0681"/>
    <w:rsid w:val="008B3374"/>
    <w:rsid w:val="008C01C1"/>
    <w:rsid w:val="008C2A70"/>
    <w:rsid w:val="008C4E9A"/>
    <w:rsid w:val="008E1E6D"/>
    <w:rsid w:val="008E3DA1"/>
    <w:rsid w:val="008E4EDE"/>
    <w:rsid w:val="00900DFA"/>
    <w:rsid w:val="00904293"/>
    <w:rsid w:val="00905F34"/>
    <w:rsid w:val="009074FD"/>
    <w:rsid w:val="009122B2"/>
    <w:rsid w:val="00923C58"/>
    <w:rsid w:val="009278A3"/>
    <w:rsid w:val="00953A2A"/>
    <w:rsid w:val="00960C19"/>
    <w:rsid w:val="00961A3C"/>
    <w:rsid w:val="00962B9F"/>
    <w:rsid w:val="00965CD0"/>
    <w:rsid w:val="00976040"/>
    <w:rsid w:val="00981122"/>
    <w:rsid w:val="009852D5"/>
    <w:rsid w:val="009923BD"/>
    <w:rsid w:val="009A28EF"/>
    <w:rsid w:val="009A2BFD"/>
    <w:rsid w:val="009F4DBD"/>
    <w:rsid w:val="009F7345"/>
    <w:rsid w:val="00A009B8"/>
    <w:rsid w:val="00A04BC8"/>
    <w:rsid w:val="00A05B3A"/>
    <w:rsid w:val="00A05D9D"/>
    <w:rsid w:val="00A05FC6"/>
    <w:rsid w:val="00A1277B"/>
    <w:rsid w:val="00A178B3"/>
    <w:rsid w:val="00A2216D"/>
    <w:rsid w:val="00A25E5B"/>
    <w:rsid w:val="00A3020E"/>
    <w:rsid w:val="00A323CB"/>
    <w:rsid w:val="00A379B1"/>
    <w:rsid w:val="00A44A96"/>
    <w:rsid w:val="00A50379"/>
    <w:rsid w:val="00A71EB7"/>
    <w:rsid w:val="00A91804"/>
    <w:rsid w:val="00A971EE"/>
    <w:rsid w:val="00AA0541"/>
    <w:rsid w:val="00AA5D2D"/>
    <w:rsid w:val="00AB048E"/>
    <w:rsid w:val="00AB0F13"/>
    <w:rsid w:val="00AB2D07"/>
    <w:rsid w:val="00AF39B2"/>
    <w:rsid w:val="00B054DF"/>
    <w:rsid w:val="00B21D41"/>
    <w:rsid w:val="00B305CD"/>
    <w:rsid w:val="00B33198"/>
    <w:rsid w:val="00B502B6"/>
    <w:rsid w:val="00B5785D"/>
    <w:rsid w:val="00B63C81"/>
    <w:rsid w:val="00BA46C5"/>
    <w:rsid w:val="00BA69D5"/>
    <w:rsid w:val="00BB2EA6"/>
    <w:rsid w:val="00BC5CA1"/>
    <w:rsid w:val="00BC7315"/>
    <w:rsid w:val="00BC78E4"/>
    <w:rsid w:val="00BF0E33"/>
    <w:rsid w:val="00BF53B5"/>
    <w:rsid w:val="00C05C41"/>
    <w:rsid w:val="00C13E95"/>
    <w:rsid w:val="00C30C10"/>
    <w:rsid w:val="00C34A89"/>
    <w:rsid w:val="00C63BBF"/>
    <w:rsid w:val="00C67E76"/>
    <w:rsid w:val="00C75169"/>
    <w:rsid w:val="00C75A69"/>
    <w:rsid w:val="00C76481"/>
    <w:rsid w:val="00C81D93"/>
    <w:rsid w:val="00C82823"/>
    <w:rsid w:val="00C86909"/>
    <w:rsid w:val="00C932CB"/>
    <w:rsid w:val="00CA2444"/>
    <w:rsid w:val="00CB0E2F"/>
    <w:rsid w:val="00CB3890"/>
    <w:rsid w:val="00CC258A"/>
    <w:rsid w:val="00CD7CCA"/>
    <w:rsid w:val="00CE0310"/>
    <w:rsid w:val="00D01F29"/>
    <w:rsid w:val="00D03399"/>
    <w:rsid w:val="00D1392E"/>
    <w:rsid w:val="00D461CB"/>
    <w:rsid w:val="00D47D0F"/>
    <w:rsid w:val="00D55553"/>
    <w:rsid w:val="00D57B32"/>
    <w:rsid w:val="00D62561"/>
    <w:rsid w:val="00D705BA"/>
    <w:rsid w:val="00D7456F"/>
    <w:rsid w:val="00D767C9"/>
    <w:rsid w:val="00DA0924"/>
    <w:rsid w:val="00DC1017"/>
    <w:rsid w:val="00DC495F"/>
    <w:rsid w:val="00DF2E6F"/>
    <w:rsid w:val="00E00B80"/>
    <w:rsid w:val="00E04896"/>
    <w:rsid w:val="00E15022"/>
    <w:rsid w:val="00E17406"/>
    <w:rsid w:val="00E700D0"/>
    <w:rsid w:val="00E80212"/>
    <w:rsid w:val="00E841D8"/>
    <w:rsid w:val="00E85CBF"/>
    <w:rsid w:val="00E91B5E"/>
    <w:rsid w:val="00E92EED"/>
    <w:rsid w:val="00EA1C06"/>
    <w:rsid w:val="00EB52AB"/>
    <w:rsid w:val="00ED0606"/>
    <w:rsid w:val="00ED38F4"/>
    <w:rsid w:val="00EE2617"/>
    <w:rsid w:val="00EF1C51"/>
    <w:rsid w:val="00F12528"/>
    <w:rsid w:val="00F159CE"/>
    <w:rsid w:val="00F3117D"/>
    <w:rsid w:val="00F403BB"/>
    <w:rsid w:val="00F6384C"/>
    <w:rsid w:val="00F63CCB"/>
    <w:rsid w:val="00F651FA"/>
    <w:rsid w:val="00F7079F"/>
    <w:rsid w:val="00F83DB6"/>
    <w:rsid w:val="00FA3779"/>
    <w:rsid w:val="00FB0D58"/>
    <w:rsid w:val="00FB184C"/>
    <w:rsid w:val="00FB20FC"/>
    <w:rsid w:val="00FC401A"/>
    <w:rsid w:val="00FD020D"/>
    <w:rsid w:val="00FE4221"/>
    <w:rsid w:val="00FE743D"/>
    <w:rsid w:val="00FF18AF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table" w:styleId="a5">
    <w:name w:val="Table Grid"/>
    <w:basedOn w:val="a1"/>
    <w:uiPriority w:val="5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link w:val="ac"/>
    <w:autoRedefine/>
    <w:qFormat/>
    <w:rsid w:val="002745BF"/>
    <w:pPr>
      <w:spacing w:line="36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ac">
    <w:name w:val="Заголовок Знак"/>
    <w:basedOn w:val="a0"/>
    <w:link w:val="ab"/>
    <w:rsid w:val="002745BF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styleId="ad">
    <w:name w:val="Emphasis"/>
    <w:basedOn w:val="a0"/>
    <w:qFormat/>
    <w:locked/>
    <w:rsid w:val="00637EEF"/>
    <w:rPr>
      <w:i/>
      <w:iCs/>
    </w:rPr>
  </w:style>
  <w:style w:type="character" w:customStyle="1" w:styleId="ae">
    <w:name w:val="Основной текст_"/>
    <w:link w:val="21"/>
    <w:rsid w:val="00F651FA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651FA"/>
    <w:pPr>
      <w:shd w:val="clear" w:color="auto" w:fill="FFFFFF"/>
      <w:spacing w:after="240" w:line="320" w:lineRule="exact"/>
    </w:pPr>
    <w:rPr>
      <w:sz w:val="20"/>
      <w:szCs w:val="20"/>
    </w:rPr>
  </w:style>
  <w:style w:type="character" w:customStyle="1" w:styleId="af">
    <w:name w:val="Основной текст + Полужирный"/>
    <w:rsid w:val="0092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5F27"/>
    <w:pPr>
      <w:ind w:left="720"/>
      <w:contextualSpacing/>
    </w:pPr>
  </w:style>
  <w:style w:type="table" w:styleId="a5">
    <w:name w:val="Table Grid"/>
    <w:basedOn w:val="a1"/>
    <w:uiPriority w:val="59"/>
    <w:rsid w:val="000E3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link w:val="ac"/>
    <w:autoRedefine/>
    <w:qFormat/>
    <w:rsid w:val="002745BF"/>
    <w:pPr>
      <w:spacing w:line="360" w:lineRule="auto"/>
      <w:jc w:val="center"/>
      <w:outlineLvl w:val="0"/>
    </w:pPr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customStyle="1" w:styleId="ac">
    <w:name w:val="Заголовок Знак"/>
    <w:basedOn w:val="a0"/>
    <w:link w:val="ab"/>
    <w:rsid w:val="002745BF"/>
    <w:rPr>
      <w:rFonts w:ascii="Times New Roman" w:eastAsia="Times New Roman" w:hAnsi="Times New Roman"/>
      <w:b/>
      <w:bCs/>
      <w:iCs/>
      <w:sz w:val="24"/>
      <w:szCs w:val="24"/>
      <w:lang w:eastAsia="en-US"/>
    </w:rPr>
  </w:style>
  <w:style w:type="character" w:styleId="ad">
    <w:name w:val="Emphasis"/>
    <w:basedOn w:val="a0"/>
    <w:qFormat/>
    <w:locked/>
    <w:rsid w:val="00637EEF"/>
    <w:rPr>
      <w:i/>
      <w:iCs/>
    </w:rPr>
  </w:style>
  <w:style w:type="character" w:customStyle="1" w:styleId="ae">
    <w:name w:val="Основной текст_"/>
    <w:link w:val="21"/>
    <w:rsid w:val="00F651FA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e"/>
    <w:rsid w:val="00F651FA"/>
    <w:pPr>
      <w:shd w:val="clear" w:color="auto" w:fill="FFFFFF"/>
      <w:spacing w:after="240" w:line="320" w:lineRule="exact"/>
    </w:pPr>
    <w:rPr>
      <w:sz w:val="20"/>
      <w:szCs w:val="20"/>
    </w:rPr>
  </w:style>
  <w:style w:type="character" w:customStyle="1" w:styleId="af">
    <w:name w:val="Основной текст + Полужирный"/>
    <w:rsid w:val="00923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9D01-F44E-43CE-8840-B0220E7A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63</cp:revision>
  <cp:lastPrinted>2023-03-15T07:48:00Z</cp:lastPrinted>
  <dcterms:created xsi:type="dcterms:W3CDTF">2023-03-14T20:20:00Z</dcterms:created>
  <dcterms:modified xsi:type="dcterms:W3CDTF">2023-09-07T13:21:00Z</dcterms:modified>
</cp:coreProperties>
</file>