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1C85F" w14:textId="77777777" w:rsidR="00EE2617" w:rsidRPr="00425368" w:rsidRDefault="00EE2617" w:rsidP="00D767C9">
      <w:pPr>
        <w:jc w:val="center"/>
        <w:rPr>
          <w:b/>
          <w:bCs/>
          <w:sz w:val="28"/>
          <w:szCs w:val="28"/>
        </w:rPr>
      </w:pPr>
      <w:r w:rsidRPr="00425368">
        <w:rPr>
          <w:b/>
          <w:bCs/>
          <w:sz w:val="28"/>
          <w:szCs w:val="28"/>
        </w:rPr>
        <w:t>Заявка</w:t>
      </w:r>
    </w:p>
    <w:p w14:paraId="3B00E397" w14:textId="77777777" w:rsidR="00EE2617" w:rsidRPr="00425368" w:rsidRDefault="00EE2617" w:rsidP="00D767C9">
      <w:pPr>
        <w:jc w:val="center"/>
        <w:rPr>
          <w:b/>
          <w:bCs/>
          <w:sz w:val="28"/>
          <w:szCs w:val="28"/>
        </w:rPr>
      </w:pPr>
      <w:r w:rsidRPr="00425368">
        <w:rPr>
          <w:b/>
          <w:bCs/>
          <w:sz w:val="28"/>
          <w:szCs w:val="28"/>
        </w:rPr>
        <w:t xml:space="preserve">участника </w:t>
      </w:r>
      <w:r w:rsidR="00425368" w:rsidRPr="00425368">
        <w:rPr>
          <w:b/>
          <w:bCs/>
          <w:sz w:val="28"/>
          <w:szCs w:val="28"/>
          <w:lang w:val="en-US"/>
        </w:rPr>
        <w:t>X</w:t>
      </w:r>
      <w:r w:rsidRPr="00425368">
        <w:rPr>
          <w:b/>
          <w:bCs/>
          <w:sz w:val="28"/>
          <w:szCs w:val="28"/>
        </w:rPr>
        <w:t xml:space="preserve"> Международного конкурса</w:t>
      </w:r>
    </w:p>
    <w:p w14:paraId="2C27F418" w14:textId="77777777" w:rsidR="00EE2617" w:rsidRPr="00425368" w:rsidRDefault="00EE2617" w:rsidP="00D767C9">
      <w:pPr>
        <w:jc w:val="center"/>
        <w:rPr>
          <w:b/>
          <w:bCs/>
          <w:sz w:val="28"/>
          <w:szCs w:val="28"/>
        </w:rPr>
      </w:pPr>
      <w:r w:rsidRPr="00425368">
        <w:rPr>
          <w:b/>
          <w:bCs/>
          <w:sz w:val="28"/>
          <w:szCs w:val="28"/>
        </w:rPr>
        <w:t>«Гитара в России»</w:t>
      </w:r>
    </w:p>
    <w:p w14:paraId="13CC0733" w14:textId="77777777" w:rsidR="00EE2617" w:rsidRPr="00425368" w:rsidRDefault="00EE2617" w:rsidP="00D767C9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8"/>
        <w:gridCol w:w="6753"/>
      </w:tblGrid>
      <w:tr w:rsidR="00EE2617" w:rsidRPr="00425368" w14:paraId="528A2AD3" w14:textId="77777777" w:rsidTr="003F74FA">
        <w:trPr>
          <w:cantSplit/>
          <w:trHeight w:val="794"/>
        </w:trPr>
        <w:tc>
          <w:tcPr>
            <w:tcW w:w="1760" w:type="pct"/>
            <w:vAlign w:val="center"/>
          </w:tcPr>
          <w:p w14:paraId="153CF823" w14:textId="77777777" w:rsidR="00EE2617" w:rsidRPr="00425368" w:rsidRDefault="00EE2617" w:rsidP="002D365A">
            <w:pPr>
              <w:jc w:val="right"/>
              <w:rPr>
                <w:bCs/>
                <w:sz w:val="28"/>
                <w:szCs w:val="28"/>
              </w:rPr>
            </w:pPr>
            <w:r w:rsidRPr="00425368">
              <w:rPr>
                <w:bCs/>
                <w:sz w:val="28"/>
                <w:szCs w:val="28"/>
              </w:rPr>
              <w:t xml:space="preserve">Ф.И.О. участника </w:t>
            </w:r>
            <w:r w:rsidRPr="00425368">
              <w:rPr>
                <w:bCs/>
                <w:i/>
                <w:sz w:val="28"/>
                <w:szCs w:val="28"/>
              </w:rPr>
              <w:t>(полностью)</w:t>
            </w:r>
          </w:p>
        </w:tc>
        <w:tc>
          <w:tcPr>
            <w:tcW w:w="3240" w:type="pct"/>
            <w:vAlign w:val="center"/>
          </w:tcPr>
          <w:p w14:paraId="5F080A90" w14:textId="77777777" w:rsidR="00EE2617" w:rsidRPr="00425368" w:rsidRDefault="00EE2617" w:rsidP="003F4720">
            <w:pPr>
              <w:rPr>
                <w:bCs/>
                <w:sz w:val="28"/>
                <w:szCs w:val="28"/>
              </w:rPr>
            </w:pPr>
          </w:p>
        </w:tc>
      </w:tr>
      <w:tr w:rsidR="00EE2617" w:rsidRPr="00425368" w14:paraId="09C28C8D" w14:textId="77777777" w:rsidTr="003F74FA">
        <w:trPr>
          <w:cantSplit/>
          <w:trHeight w:val="567"/>
        </w:trPr>
        <w:tc>
          <w:tcPr>
            <w:tcW w:w="1760" w:type="pct"/>
            <w:vAlign w:val="center"/>
          </w:tcPr>
          <w:p w14:paraId="1999CBCD" w14:textId="77777777" w:rsidR="00EE2617" w:rsidRPr="00425368" w:rsidRDefault="00EE2617" w:rsidP="002D365A">
            <w:pPr>
              <w:jc w:val="right"/>
              <w:rPr>
                <w:bCs/>
                <w:sz w:val="28"/>
                <w:szCs w:val="28"/>
              </w:rPr>
            </w:pPr>
            <w:r w:rsidRPr="00425368">
              <w:rPr>
                <w:sz w:val="28"/>
                <w:szCs w:val="28"/>
              </w:rPr>
              <w:t>Номинация</w:t>
            </w:r>
          </w:p>
        </w:tc>
        <w:tc>
          <w:tcPr>
            <w:tcW w:w="3240" w:type="pct"/>
            <w:vAlign w:val="center"/>
          </w:tcPr>
          <w:p w14:paraId="3C2C4792" w14:textId="77777777" w:rsidR="00EE2617" w:rsidRPr="00425368" w:rsidRDefault="00EE2617" w:rsidP="00C82823">
            <w:pPr>
              <w:rPr>
                <w:bCs/>
                <w:sz w:val="28"/>
                <w:szCs w:val="28"/>
              </w:rPr>
            </w:pPr>
          </w:p>
        </w:tc>
      </w:tr>
      <w:tr w:rsidR="00EE2617" w:rsidRPr="00425368" w14:paraId="6E8C023A" w14:textId="77777777" w:rsidTr="003F74FA">
        <w:trPr>
          <w:cantSplit/>
          <w:trHeight w:val="794"/>
        </w:trPr>
        <w:tc>
          <w:tcPr>
            <w:tcW w:w="1760" w:type="pct"/>
            <w:vAlign w:val="center"/>
          </w:tcPr>
          <w:p w14:paraId="0796AEE7" w14:textId="77777777" w:rsidR="00EE2617" w:rsidRPr="00425368" w:rsidRDefault="00EE2617" w:rsidP="002D365A">
            <w:pPr>
              <w:jc w:val="right"/>
              <w:rPr>
                <w:bCs/>
                <w:sz w:val="28"/>
                <w:szCs w:val="28"/>
              </w:rPr>
            </w:pPr>
            <w:r w:rsidRPr="00425368">
              <w:rPr>
                <w:bCs/>
                <w:sz w:val="28"/>
                <w:szCs w:val="28"/>
              </w:rPr>
              <w:t>Возрастная группа</w:t>
            </w:r>
          </w:p>
          <w:p w14:paraId="3AC097CE" w14:textId="672A8717" w:rsidR="00EE2617" w:rsidRPr="00425368" w:rsidRDefault="00EE2617" w:rsidP="0014793A">
            <w:pPr>
              <w:jc w:val="right"/>
              <w:rPr>
                <w:bCs/>
                <w:sz w:val="28"/>
                <w:szCs w:val="28"/>
              </w:rPr>
            </w:pPr>
            <w:r w:rsidRPr="00425368">
              <w:rPr>
                <w:bCs/>
                <w:i/>
                <w:sz w:val="28"/>
                <w:szCs w:val="28"/>
              </w:rPr>
              <w:t>(в номинации «дуэты»</w:t>
            </w:r>
            <w:bookmarkStart w:id="0" w:name="_GoBack"/>
            <w:bookmarkEnd w:id="0"/>
            <w:r w:rsidRPr="00425368">
              <w:rPr>
                <w:bCs/>
                <w:i/>
                <w:sz w:val="28"/>
                <w:szCs w:val="28"/>
              </w:rPr>
              <w:t xml:space="preserve"> указать возраст старшего участника)</w:t>
            </w:r>
          </w:p>
        </w:tc>
        <w:tc>
          <w:tcPr>
            <w:tcW w:w="3240" w:type="pct"/>
            <w:vAlign w:val="center"/>
          </w:tcPr>
          <w:p w14:paraId="098C830B" w14:textId="77777777" w:rsidR="00EE2617" w:rsidRPr="00425368" w:rsidRDefault="00EE2617" w:rsidP="00C82823">
            <w:pPr>
              <w:rPr>
                <w:bCs/>
                <w:sz w:val="28"/>
                <w:szCs w:val="28"/>
              </w:rPr>
            </w:pPr>
          </w:p>
        </w:tc>
      </w:tr>
      <w:tr w:rsidR="00EE2617" w:rsidRPr="00425368" w14:paraId="402B95E4" w14:textId="77777777" w:rsidTr="003F74FA">
        <w:trPr>
          <w:cantSplit/>
          <w:trHeight w:val="567"/>
        </w:trPr>
        <w:tc>
          <w:tcPr>
            <w:tcW w:w="1760" w:type="pct"/>
            <w:vAlign w:val="center"/>
          </w:tcPr>
          <w:p w14:paraId="0C3E64FB" w14:textId="77777777" w:rsidR="00EE2617" w:rsidRPr="00425368" w:rsidRDefault="00EE2617" w:rsidP="002D365A">
            <w:pPr>
              <w:jc w:val="right"/>
              <w:rPr>
                <w:bCs/>
                <w:sz w:val="28"/>
                <w:szCs w:val="28"/>
              </w:rPr>
            </w:pPr>
            <w:r w:rsidRPr="00425368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240" w:type="pct"/>
            <w:vAlign w:val="center"/>
          </w:tcPr>
          <w:p w14:paraId="50B4B90A" w14:textId="77777777" w:rsidR="00EE2617" w:rsidRPr="00425368" w:rsidRDefault="00EE2617" w:rsidP="00C82823">
            <w:pPr>
              <w:rPr>
                <w:bCs/>
                <w:sz w:val="28"/>
                <w:szCs w:val="28"/>
              </w:rPr>
            </w:pPr>
          </w:p>
        </w:tc>
      </w:tr>
      <w:tr w:rsidR="00EE2617" w:rsidRPr="00425368" w14:paraId="7E939009" w14:textId="77777777" w:rsidTr="003F74FA">
        <w:trPr>
          <w:cantSplit/>
          <w:trHeight w:val="794"/>
        </w:trPr>
        <w:tc>
          <w:tcPr>
            <w:tcW w:w="1760" w:type="pct"/>
            <w:vAlign w:val="center"/>
          </w:tcPr>
          <w:p w14:paraId="63221CD3" w14:textId="77777777" w:rsidR="00EE2617" w:rsidRPr="00425368" w:rsidRDefault="00EE2617" w:rsidP="002D365A">
            <w:pPr>
              <w:jc w:val="right"/>
              <w:rPr>
                <w:bCs/>
                <w:sz w:val="28"/>
                <w:szCs w:val="28"/>
              </w:rPr>
            </w:pPr>
            <w:r w:rsidRPr="00425368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3240" w:type="pct"/>
            <w:vAlign w:val="center"/>
          </w:tcPr>
          <w:p w14:paraId="2EB8B20E" w14:textId="77777777" w:rsidR="00EE2617" w:rsidRPr="00425368" w:rsidRDefault="00EE2617" w:rsidP="00C82823">
            <w:pPr>
              <w:rPr>
                <w:bCs/>
                <w:sz w:val="28"/>
                <w:szCs w:val="28"/>
              </w:rPr>
            </w:pPr>
          </w:p>
        </w:tc>
      </w:tr>
      <w:tr w:rsidR="00EE2617" w:rsidRPr="00425368" w14:paraId="5DBF512B" w14:textId="77777777" w:rsidTr="003F74FA">
        <w:trPr>
          <w:cantSplit/>
          <w:trHeight w:val="567"/>
        </w:trPr>
        <w:tc>
          <w:tcPr>
            <w:tcW w:w="1760" w:type="pct"/>
            <w:vAlign w:val="center"/>
          </w:tcPr>
          <w:p w14:paraId="7E099803" w14:textId="77777777" w:rsidR="00EE2617" w:rsidRPr="00425368" w:rsidRDefault="00EE2617" w:rsidP="002D365A">
            <w:pPr>
              <w:jc w:val="right"/>
              <w:rPr>
                <w:bCs/>
                <w:sz w:val="28"/>
                <w:szCs w:val="28"/>
              </w:rPr>
            </w:pPr>
            <w:r w:rsidRPr="00425368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3240" w:type="pct"/>
            <w:vAlign w:val="center"/>
          </w:tcPr>
          <w:p w14:paraId="511996E9" w14:textId="77777777" w:rsidR="00EE2617" w:rsidRPr="00425368" w:rsidRDefault="00EE2617" w:rsidP="00C82823">
            <w:pPr>
              <w:rPr>
                <w:bCs/>
                <w:sz w:val="28"/>
                <w:szCs w:val="28"/>
              </w:rPr>
            </w:pPr>
          </w:p>
        </w:tc>
      </w:tr>
      <w:tr w:rsidR="00EE2617" w:rsidRPr="00425368" w14:paraId="397BCFC4" w14:textId="77777777" w:rsidTr="003F74FA">
        <w:trPr>
          <w:cantSplit/>
          <w:trHeight w:val="567"/>
        </w:trPr>
        <w:tc>
          <w:tcPr>
            <w:tcW w:w="1760" w:type="pct"/>
            <w:vAlign w:val="center"/>
          </w:tcPr>
          <w:p w14:paraId="0F99C760" w14:textId="77777777" w:rsidR="00EE2617" w:rsidRPr="00425368" w:rsidRDefault="00EE2617" w:rsidP="002D365A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425368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240" w:type="pct"/>
            <w:vAlign w:val="center"/>
          </w:tcPr>
          <w:p w14:paraId="19825ECE" w14:textId="77777777" w:rsidR="00EE2617" w:rsidRPr="00425368" w:rsidRDefault="00EE2617" w:rsidP="00C82823">
            <w:pPr>
              <w:rPr>
                <w:bCs/>
                <w:sz w:val="28"/>
                <w:szCs w:val="28"/>
              </w:rPr>
            </w:pPr>
          </w:p>
        </w:tc>
      </w:tr>
      <w:tr w:rsidR="00EE2617" w:rsidRPr="00425368" w14:paraId="4FD464A1" w14:textId="77777777" w:rsidTr="003F74FA">
        <w:trPr>
          <w:cantSplit/>
          <w:trHeight w:val="794"/>
        </w:trPr>
        <w:tc>
          <w:tcPr>
            <w:tcW w:w="1760" w:type="pct"/>
            <w:vAlign w:val="center"/>
          </w:tcPr>
          <w:p w14:paraId="5DDE5E41" w14:textId="77777777" w:rsidR="00EE2617" w:rsidRPr="00425368" w:rsidRDefault="00EE2617" w:rsidP="002D365A">
            <w:pPr>
              <w:jc w:val="right"/>
              <w:rPr>
                <w:bCs/>
                <w:sz w:val="28"/>
                <w:szCs w:val="28"/>
              </w:rPr>
            </w:pPr>
            <w:r w:rsidRPr="00425368">
              <w:rPr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3240" w:type="pct"/>
            <w:vAlign w:val="center"/>
          </w:tcPr>
          <w:p w14:paraId="36D2CB77" w14:textId="77777777" w:rsidR="00EE2617" w:rsidRPr="00425368" w:rsidRDefault="00EE2617" w:rsidP="00C82823">
            <w:pPr>
              <w:rPr>
                <w:bCs/>
                <w:sz w:val="28"/>
                <w:szCs w:val="28"/>
              </w:rPr>
            </w:pPr>
          </w:p>
        </w:tc>
      </w:tr>
      <w:tr w:rsidR="00EE2617" w:rsidRPr="00425368" w14:paraId="4C97F867" w14:textId="77777777" w:rsidTr="003F74FA">
        <w:trPr>
          <w:cantSplit/>
          <w:trHeight w:val="794"/>
        </w:trPr>
        <w:tc>
          <w:tcPr>
            <w:tcW w:w="1760" w:type="pct"/>
            <w:vAlign w:val="center"/>
          </w:tcPr>
          <w:p w14:paraId="22254A82" w14:textId="77777777" w:rsidR="00EE2617" w:rsidRPr="00425368" w:rsidRDefault="00EE2617" w:rsidP="002D365A">
            <w:pPr>
              <w:jc w:val="right"/>
              <w:rPr>
                <w:bCs/>
                <w:sz w:val="28"/>
                <w:szCs w:val="28"/>
              </w:rPr>
            </w:pPr>
            <w:r w:rsidRPr="00425368">
              <w:rPr>
                <w:bCs/>
                <w:sz w:val="28"/>
                <w:szCs w:val="28"/>
              </w:rPr>
              <w:t xml:space="preserve">Ф.И.О. преподавателя </w:t>
            </w:r>
            <w:r w:rsidRPr="00425368">
              <w:rPr>
                <w:bCs/>
                <w:i/>
                <w:sz w:val="28"/>
                <w:szCs w:val="28"/>
              </w:rPr>
              <w:t>(полностью)</w:t>
            </w:r>
          </w:p>
        </w:tc>
        <w:tc>
          <w:tcPr>
            <w:tcW w:w="3240" w:type="pct"/>
            <w:vAlign w:val="center"/>
          </w:tcPr>
          <w:p w14:paraId="0BA824C9" w14:textId="77777777" w:rsidR="00EE2617" w:rsidRPr="00425368" w:rsidRDefault="00EE2617" w:rsidP="00C82823">
            <w:pPr>
              <w:rPr>
                <w:bCs/>
                <w:sz w:val="28"/>
                <w:szCs w:val="28"/>
              </w:rPr>
            </w:pPr>
          </w:p>
        </w:tc>
      </w:tr>
    </w:tbl>
    <w:p w14:paraId="7D2168E5" w14:textId="77777777" w:rsidR="00EE2617" w:rsidRPr="00425368" w:rsidRDefault="00EE2617" w:rsidP="00D767C9">
      <w:pPr>
        <w:rPr>
          <w:b/>
          <w:sz w:val="28"/>
          <w:szCs w:val="28"/>
        </w:rPr>
      </w:pPr>
    </w:p>
    <w:p w14:paraId="05C22576" w14:textId="77777777" w:rsidR="00EE2617" w:rsidRDefault="00EE2617" w:rsidP="005420C5">
      <w:pPr>
        <w:jc w:val="center"/>
        <w:rPr>
          <w:b/>
          <w:sz w:val="28"/>
          <w:szCs w:val="28"/>
        </w:rPr>
      </w:pPr>
      <w:r w:rsidRPr="00425368">
        <w:rPr>
          <w:b/>
          <w:sz w:val="28"/>
          <w:szCs w:val="28"/>
        </w:rPr>
        <w:t>Программа</w:t>
      </w:r>
    </w:p>
    <w:p w14:paraId="0423D48C" w14:textId="77777777" w:rsidR="00C204D3" w:rsidRPr="00C204D3" w:rsidRDefault="00C204D3" w:rsidP="005420C5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316"/>
        <w:gridCol w:w="6486"/>
      </w:tblGrid>
      <w:tr w:rsidR="00FC61F9" w:rsidRPr="00425368" w14:paraId="7435D5DD" w14:textId="77777777" w:rsidTr="00BC73E4">
        <w:trPr>
          <w:cantSplit/>
          <w:trHeight w:val="850"/>
        </w:trPr>
        <w:tc>
          <w:tcPr>
            <w:tcW w:w="297" w:type="pct"/>
            <w:vAlign w:val="center"/>
          </w:tcPr>
          <w:p w14:paraId="6D9DA692" w14:textId="77777777" w:rsidR="00FC61F9" w:rsidRPr="00425368" w:rsidRDefault="00FC61F9" w:rsidP="00485D67">
            <w:pPr>
              <w:ind w:left="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1" w:type="pct"/>
            <w:vAlign w:val="center"/>
          </w:tcPr>
          <w:p w14:paraId="540C1338" w14:textId="77777777" w:rsidR="00FC61F9" w:rsidRPr="00425368" w:rsidRDefault="00FC61F9" w:rsidP="002D365A">
            <w:pPr>
              <w:jc w:val="center"/>
              <w:rPr>
                <w:bCs/>
                <w:sz w:val="28"/>
                <w:szCs w:val="28"/>
              </w:rPr>
            </w:pPr>
            <w:r w:rsidRPr="00425368">
              <w:rPr>
                <w:bCs/>
                <w:sz w:val="28"/>
                <w:szCs w:val="28"/>
              </w:rPr>
              <w:t>Композитор</w:t>
            </w:r>
          </w:p>
        </w:tc>
        <w:tc>
          <w:tcPr>
            <w:tcW w:w="3112" w:type="pct"/>
            <w:vAlign w:val="center"/>
          </w:tcPr>
          <w:p w14:paraId="6E4A1FA3" w14:textId="77777777" w:rsidR="00FC61F9" w:rsidRPr="00425368" w:rsidRDefault="00FC61F9" w:rsidP="002D365A">
            <w:pPr>
              <w:jc w:val="center"/>
              <w:rPr>
                <w:bCs/>
                <w:sz w:val="28"/>
                <w:szCs w:val="28"/>
              </w:rPr>
            </w:pPr>
            <w:r w:rsidRPr="00425368">
              <w:rPr>
                <w:bCs/>
                <w:sz w:val="28"/>
                <w:szCs w:val="28"/>
              </w:rPr>
              <w:t>Название</w:t>
            </w:r>
          </w:p>
        </w:tc>
      </w:tr>
      <w:tr w:rsidR="00FC61F9" w:rsidRPr="00425368" w14:paraId="3A0F5F5C" w14:textId="77777777" w:rsidTr="00BC73E4">
        <w:trPr>
          <w:cantSplit/>
          <w:trHeight w:val="850"/>
        </w:trPr>
        <w:tc>
          <w:tcPr>
            <w:tcW w:w="297" w:type="pct"/>
            <w:vAlign w:val="center"/>
          </w:tcPr>
          <w:p w14:paraId="505A7E83" w14:textId="77777777" w:rsidR="00FC61F9" w:rsidRPr="00425368" w:rsidRDefault="00FC61F9" w:rsidP="00485D67">
            <w:pPr>
              <w:pStyle w:val="a4"/>
              <w:numPr>
                <w:ilvl w:val="0"/>
                <w:numId w:val="4"/>
              </w:numPr>
              <w:ind w:left="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1" w:type="pct"/>
            <w:vAlign w:val="center"/>
          </w:tcPr>
          <w:p w14:paraId="3AB451EA" w14:textId="77777777" w:rsidR="00FC61F9" w:rsidRPr="00425368" w:rsidRDefault="00FC61F9" w:rsidP="00D0339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2" w:type="pct"/>
            <w:vAlign w:val="center"/>
          </w:tcPr>
          <w:p w14:paraId="32B74E2F" w14:textId="77777777" w:rsidR="00FC61F9" w:rsidRPr="00425368" w:rsidRDefault="00FC61F9" w:rsidP="00D03399">
            <w:pPr>
              <w:rPr>
                <w:bCs/>
                <w:sz w:val="28"/>
                <w:szCs w:val="28"/>
              </w:rPr>
            </w:pPr>
          </w:p>
        </w:tc>
      </w:tr>
      <w:tr w:rsidR="00FC61F9" w:rsidRPr="00425368" w14:paraId="4E3D09E8" w14:textId="77777777" w:rsidTr="00BC73E4">
        <w:trPr>
          <w:cantSplit/>
          <w:trHeight w:val="850"/>
        </w:trPr>
        <w:tc>
          <w:tcPr>
            <w:tcW w:w="297" w:type="pct"/>
            <w:vAlign w:val="center"/>
          </w:tcPr>
          <w:p w14:paraId="7ACA10AE" w14:textId="77777777" w:rsidR="00FC61F9" w:rsidRPr="00425368" w:rsidRDefault="00FC61F9" w:rsidP="00485D67">
            <w:pPr>
              <w:pStyle w:val="a4"/>
              <w:numPr>
                <w:ilvl w:val="0"/>
                <w:numId w:val="4"/>
              </w:numPr>
              <w:ind w:left="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1" w:type="pct"/>
            <w:vAlign w:val="center"/>
          </w:tcPr>
          <w:p w14:paraId="34EECF42" w14:textId="77777777" w:rsidR="00FC61F9" w:rsidRPr="00425368" w:rsidRDefault="00FC61F9" w:rsidP="00D0339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2" w:type="pct"/>
            <w:vAlign w:val="center"/>
          </w:tcPr>
          <w:p w14:paraId="4891EE1E" w14:textId="77777777" w:rsidR="00FC61F9" w:rsidRPr="00425368" w:rsidRDefault="00FC61F9" w:rsidP="00D03399">
            <w:pPr>
              <w:rPr>
                <w:bCs/>
                <w:sz w:val="28"/>
                <w:szCs w:val="28"/>
              </w:rPr>
            </w:pPr>
          </w:p>
        </w:tc>
      </w:tr>
      <w:tr w:rsidR="00FC61F9" w:rsidRPr="00425368" w14:paraId="2A851C52" w14:textId="77777777" w:rsidTr="00BC73E4">
        <w:trPr>
          <w:cantSplit/>
          <w:trHeight w:val="850"/>
        </w:trPr>
        <w:tc>
          <w:tcPr>
            <w:tcW w:w="297" w:type="pct"/>
            <w:vAlign w:val="center"/>
          </w:tcPr>
          <w:p w14:paraId="16B1F063" w14:textId="77777777" w:rsidR="00FC61F9" w:rsidRPr="00425368" w:rsidRDefault="00FC61F9" w:rsidP="00485D67">
            <w:pPr>
              <w:pStyle w:val="a4"/>
              <w:numPr>
                <w:ilvl w:val="0"/>
                <w:numId w:val="4"/>
              </w:numPr>
              <w:ind w:left="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1" w:type="pct"/>
            <w:vAlign w:val="center"/>
          </w:tcPr>
          <w:p w14:paraId="435FB70B" w14:textId="77777777" w:rsidR="00FC61F9" w:rsidRPr="00425368" w:rsidRDefault="00FC61F9" w:rsidP="00D0339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2" w:type="pct"/>
            <w:vAlign w:val="center"/>
          </w:tcPr>
          <w:p w14:paraId="49FDF9DC" w14:textId="77777777" w:rsidR="00FC61F9" w:rsidRPr="00425368" w:rsidRDefault="00FC61F9" w:rsidP="00D03399">
            <w:pPr>
              <w:rPr>
                <w:bCs/>
                <w:sz w:val="28"/>
                <w:szCs w:val="28"/>
              </w:rPr>
            </w:pPr>
          </w:p>
        </w:tc>
      </w:tr>
    </w:tbl>
    <w:p w14:paraId="4F9C3F25" w14:textId="77777777" w:rsidR="00F300DA" w:rsidRPr="00F300DA" w:rsidRDefault="00F300DA">
      <w:pPr>
        <w:rPr>
          <w:sz w:val="28"/>
          <w:szCs w:val="28"/>
        </w:rPr>
      </w:pPr>
    </w:p>
    <w:p w14:paraId="382F419D" w14:textId="77777777" w:rsidR="00F300DA" w:rsidRPr="00F300DA" w:rsidRDefault="00046FD2">
      <w:pPr>
        <w:rPr>
          <w:sz w:val="28"/>
          <w:szCs w:val="28"/>
        </w:rPr>
      </w:pPr>
      <w:r>
        <w:rPr>
          <w:sz w:val="28"/>
          <w:szCs w:val="28"/>
        </w:rPr>
        <w:t>Общее время программы _________ минут(ы)</w:t>
      </w:r>
    </w:p>
    <w:sectPr w:rsidR="00F300DA" w:rsidRPr="00F300DA" w:rsidSect="002C57C9">
      <w:footerReference w:type="default" r:id="rId8"/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B51DE" w14:textId="77777777" w:rsidR="00EA1CA7" w:rsidRDefault="00EA1CA7" w:rsidP="001470EF">
      <w:r>
        <w:separator/>
      </w:r>
    </w:p>
  </w:endnote>
  <w:endnote w:type="continuationSeparator" w:id="0">
    <w:p w14:paraId="58DC6FA1" w14:textId="77777777" w:rsidR="00EA1CA7" w:rsidRDefault="00EA1CA7" w:rsidP="001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7017" w14:textId="77777777" w:rsidR="00EE2617" w:rsidRDefault="00BF53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4793A">
      <w:rPr>
        <w:noProof/>
      </w:rPr>
      <w:t>1</w:t>
    </w:r>
    <w:r>
      <w:rPr>
        <w:noProof/>
      </w:rPr>
      <w:fldChar w:fldCharType="end"/>
    </w:r>
  </w:p>
  <w:p w14:paraId="3B0A124D" w14:textId="77777777" w:rsidR="00EE2617" w:rsidRDefault="00EE2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6F6E7" w14:textId="77777777" w:rsidR="00EA1CA7" w:rsidRDefault="00EA1CA7" w:rsidP="001470EF">
      <w:r>
        <w:separator/>
      </w:r>
    </w:p>
  </w:footnote>
  <w:footnote w:type="continuationSeparator" w:id="0">
    <w:p w14:paraId="021AD777" w14:textId="77777777" w:rsidR="00EA1CA7" w:rsidRDefault="00EA1CA7" w:rsidP="001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D2A"/>
    <w:multiLevelType w:val="hybridMultilevel"/>
    <w:tmpl w:val="088E8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241"/>
    <w:multiLevelType w:val="hybridMultilevel"/>
    <w:tmpl w:val="504828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9508C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D4118"/>
    <w:multiLevelType w:val="hybridMultilevel"/>
    <w:tmpl w:val="088E80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1F8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8C06A2"/>
    <w:multiLevelType w:val="hybridMultilevel"/>
    <w:tmpl w:val="B51C90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71205B"/>
    <w:multiLevelType w:val="hybridMultilevel"/>
    <w:tmpl w:val="CE6C8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C87774"/>
    <w:multiLevelType w:val="hybridMultilevel"/>
    <w:tmpl w:val="DA4888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F77313A"/>
    <w:multiLevelType w:val="hybridMultilevel"/>
    <w:tmpl w:val="8C34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D02AF"/>
    <w:multiLevelType w:val="hybridMultilevel"/>
    <w:tmpl w:val="A2D2F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527B7F"/>
    <w:multiLevelType w:val="hybridMultilevel"/>
    <w:tmpl w:val="2156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B6B3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0"/>
    <w:rsid w:val="00003C72"/>
    <w:rsid w:val="00014179"/>
    <w:rsid w:val="00022BFA"/>
    <w:rsid w:val="000251AC"/>
    <w:rsid w:val="00041424"/>
    <w:rsid w:val="00046FD2"/>
    <w:rsid w:val="000624B7"/>
    <w:rsid w:val="000738EE"/>
    <w:rsid w:val="000778ED"/>
    <w:rsid w:val="0008269E"/>
    <w:rsid w:val="000B2AF9"/>
    <w:rsid w:val="000C654A"/>
    <w:rsid w:val="000D0302"/>
    <w:rsid w:val="000D5E5F"/>
    <w:rsid w:val="000D72F8"/>
    <w:rsid w:val="000E059C"/>
    <w:rsid w:val="000E234E"/>
    <w:rsid w:val="000E386C"/>
    <w:rsid w:val="000F6C78"/>
    <w:rsid w:val="00102E14"/>
    <w:rsid w:val="00105596"/>
    <w:rsid w:val="001063A3"/>
    <w:rsid w:val="001470EF"/>
    <w:rsid w:val="0014793A"/>
    <w:rsid w:val="00165FA1"/>
    <w:rsid w:val="001701B1"/>
    <w:rsid w:val="0017582D"/>
    <w:rsid w:val="001B0C40"/>
    <w:rsid w:val="001B11AA"/>
    <w:rsid w:val="001C68A8"/>
    <w:rsid w:val="001E4325"/>
    <w:rsid w:val="002076D7"/>
    <w:rsid w:val="002121E3"/>
    <w:rsid w:val="0021762F"/>
    <w:rsid w:val="00225395"/>
    <w:rsid w:val="0027265B"/>
    <w:rsid w:val="00287B07"/>
    <w:rsid w:val="002C57C9"/>
    <w:rsid w:val="002D365A"/>
    <w:rsid w:val="00304516"/>
    <w:rsid w:val="00304A17"/>
    <w:rsid w:val="0032447C"/>
    <w:rsid w:val="003656E8"/>
    <w:rsid w:val="003742D9"/>
    <w:rsid w:val="00374916"/>
    <w:rsid w:val="00375F27"/>
    <w:rsid w:val="00376C3A"/>
    <w:rsid w:val="003778C6"/>
    <w:rsid w:val="003A5EAF"/>
    <w:rsid w:val="003B639C"/>
    <w:rsid w:val="003C08B6"/>
    <w:rsid w:val="003C337C"/>
    <w:rsid w:val="003D1E92"/>
    <w:rsid w:val="003E257D"/>
    <w:rsid w:val="003E6BBE"/>
    <w:rsid w:val="003F185E"/>
    <w:rsid w:val="003F36C5"/>
    <w:rsid w:val="003F4720"/>
    <w:rsid w:val="003F6209"/>
    <w:rsid w:val="003F74FA"/>
    <w:rsid w:val="00403A46"/>
    <w:rsid w:val="00416BB1"/>
    <w:rsid w:val="00420110"/>
    <w:rsid w:val="00425368"/>
    <w:rsid w:val="00446338"/>
    <w:rsid w:val="004529D8"/>
    <w:rsid w:val="00452BB4"/>
    <w:rsid w:val="00477E08"/>
    <w:rsid w:val="00485D67"/>
    <w:rsid w:val="004901D1"/>
    <w:rsid w:val="0049150F"/>
    <w:rsid w:val="00493D0C"/>
    <w:rsid w:val="004946D4"/>
    <w:rsid w:val="0049613E"/>
    <w:rsid w:val="004A066E"/>
    <w:rsid w:val="004A127F"/>
    <w:rsid w:val="004C2459"/>
    <w:rsid w:val="004E6EDF"/>
    <w:rsid w:val="00504805"/>
    <w:rsid w:val="005063BC"/>
    <w:rsid w:val="00507E69"/>
    <w:rsid w:val="005108AD"/>
    <w:rsid w:val="0051646F"/>
    <w:rsid w:val="00517A8F"/>
    <w:rsid w:val="00521F33"/>
    <w:rsid w:val="0054076E"/>
    <w:rsid w:val="005420C5"/>
    <w:rsid w:val="005445EB"/>
    <w:rsid w:val="00564721"/>
    <w:rsid w:val="00574828"/>
    <w:rsid w:val="005808D5"/>
    <w:rsid w:val="00583507"/>
    <w:rsid w:val="00586A43"/>
    <w:rsid w:val="005A2FA6"/>
    <w:rsid w:val="005D7553"/>
    <w:rsid w:val="005F17FD"/>
    <w:rsid w:val="00604735"/>
    <w:rsid w:val="00607305"/>
    <w:rsid w:val="00615184"/>
    <w:rsid w:val="00627D92"/>
    <w:rsid w:val="006766F4"/>
    <w:rsid w:val="00680FE4"/>
    <w:rsid w:val="00686E06"/>
    <w:rsid w:val="006872CC"/>
    <w:rsid w:val="006E0D41"/>
    <w:rsid w:val="00701678"/>
    <w:rsid w:val="007565A8"/>
    <w:rsid w:val="00756AD1"/>
    <w:rsid w:val="00765FAD"/>
    <w:rsid w:val="00784A3F"/>
    <w:rsid w:val="00787E92"/>
    <w:rsid w:val="007A7323"/>
    <w:rsid w:val="007B431B"/>
    <w:rsid w:val="007D1E30"/>
    <w:rsid w:val="007D68A7"/>
    <w:rsid w:val="007E1169"/>
    <w:rsid w:val="008231FA"/>
    <w:rsid w:val="008310E4"/>
    <w:rsid w:val="008319B3"/>
    <w:rsid w:val="0083277E"/>
    <w:rsid w:val="00865707"/>
    <w:rsid w:val="008814A9"/>
    <w:rsid w:val="008838A8"/>
    <w:rsid w:val="0089086B"/>
    <w:rsid w:val="008A36B3"/>
    <w:rsid w:val="008A797E"/>
    <w:rsid w:val="008B0681"/>
    <w:rsid w:val="008B3374"/>
    <w:rsid w:val="008C2A70"/>
    <w:rsid w:val="008C4E9A"/>
    <w:rsid w:val="008E1E6D"/>
    <w:rsid w:val="008E3DA1"/>
    <w:rsid w:val="00900DFA"/>
    <w:rsid w:val="009013F9"/>
    <w:rsid w:val="00905F34"/>
    <w:rsid w:val="009074FD"/>
    <w:rsid w:val="009122B2"/>
    <w:rsid w:val="00915A28"/>
    <w:rsid w:val="009278A3"/>
    <w:rsid w:val="00953A2A"/>
    <w:rsid w:val="00960C19"/>
    <w:rsid w:val="00961A3C"/>
    <w:rsid w:val="00965CD0"/>
    <w:rsid w:val="00976040"/>
    <w:rsid w:val="00981122"/>
    <w:rsid w:val="009923BD"/>
    <w:rsid w:val="009A28EF"/>
    <w:rsid w:val="009C7524"/>
    <w:rsid w:val="009F16E9"/>
    <w:rsid w:val="009F4DBD"/>
    <w:rsid w:val="009F7345"/>
    <w:rsid w:val="00A04BC8"/>
    <w:rsid w:val="00A05D9D"/>
    <w:rsid w:val="00A05FC6"/>
    <w:rsid w:val="00A178B3"/>
    <w:rsid w:val="00A2216D"/>
    <w:rsid w:val="00A25E5B"/>
    <w:rsid w:val="00A323CB"/>
    <w:rsid w:val="00A379B1"/>
    <w:rsid w:val="00A44A96"/>
    <w:rsid w:val="00A71EB7"/>
    <w:rsid w:val="00A91804"/>
    <w:rsid w:val="00AA5D2D"/>
    <w:rsid w:val="00AB048E"/>
    <w:rsid w:val="00AD59FB"/>
    <w:rsid w:val="00AF39B2"/>
    <w:rsid w:val="00B054DF"/>
    <w:rsid w:val="00B33198"/>
    <w:rsid w:val="00B5785D"/>
    <w:rsid w:val="00B63C81"/>
    <w:rsid w:val="00BA46C5"/>
    <w:rsid w:val="00BC5CA1"/>
    <w:rsid w:val="00BC73E4"/>
    <w:rsid w:val="00BC78E4"/>
    <w:rsid w:val="00BF0E33"/>
    <w:rsid w:val="00BF53B5"/>
    <w:rsid w:val="00C05C41"/>
    <w:rsid w:val="00C13E95"/>
    <w:rsid w:val="00C204D3"/>
    <w:rsid w:val="00C30C10"/>
    <w:rsid w:val="00C34A89"/>
    <w:rsid w:val="00C63BBF"/>
    <w:rsid w:val="00C67E76"/>
    <w:rsid w:val="00C75169"/>
    <w:rsid w:val="00C75A69"/>
    <w:rsid w:val="00C76481"/>
    <w:rsid w:val="00C82823"/>
    <w:rsid w:val="00C86909"/>
    <w:rsid w:val="00C932CB"/>
    <w:rsid w:val="00CB0E2F"/>
    <w:rsid w:val="00CB3890"/>
    <w:rsid w:val="00CC258A"/>
    <w:rsid w:val="00CE0310"/>
    <w:rsid w:val="00CF174B"/>
    <w:rsid w:val="00D03399"/>
    <w:rsid w:val="00D3223F"/>
    <w:rsid w:val="00D47D0F"/>
    <w:rsid w:val="00D55553"/>
    <w:rsid w:val="00D57B32"/>
    <w:rsid w:val="00D7456F"/>
    <w:rsid w:val="00D767C9"/>
    <w:rsid w:val="00DA0924"/>
    <w:rsid w:val="00DC495F"/>
    <w:rsid w:val="00DD21E0"/>
    <w:rsid w:val="00E00B80"/>
    <w:rsid w:val="00E15022"/>
    <w:rsid w:val="00E17406"/>
    <w:rsid w:val="00E700D0"/>
    <w:rsid w:val="00E80212"/>
    <w:rsid w:val="00E91B5E"/>
    <w:rsid w:val="00E92EED"/>
    <w:rsid w:val="00EA1C06"/>
    <w:rsid w:val="00EA1CA7"/>
    <w:rsid w:val="00EB52AB"/>
    <w:rsid w:val="00ED0606"/>
    <w:rsid w:val="00ED38F4"/>
    <w:rsid w:val="00EE2617"/>
    <w:rsid w:val="00EF1C51"/>
    <w:rsid w:val="00F12528"/>
    <w:rsid w:val="00F13B4A"/>
    <w:rsid w:val="00F159CE"/>
    <w:rsid w:val="00F300DA"/>
    <w:rsid w:val="00F3117D"/>
    <w:rsid w:val="00F403BB"/>
    <w:rsid w:val="00F6384C"/>
    <w:rsid w:val="00F7079F"/>
    <w:rsid w:val="00F83DB6"/>
    <w:rsid w:val="00FB0D58"/>
    <w:rsid w:val="00FB184C"/>
    <w:rsid w:val="00FC401A"/>
    <w:rsid w:val="00FC61F9"/>
    <w:rsid w:val="00FE4221"/>
    <w:rsid w:val="00FE743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B7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67C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E91B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F27"/>
    <w:pPr>
      <w:ind w:left="720"/>
      <w:contextualSpacing/>
    </w:pPr>
  </w:style>
  <w:style w:type="table" w:styleId="a5">
    <w:name w:val="Table Grid"/>
    <w:basedOn w:val="a1"/>
    <w:uiPriority w:val="99"/>
    <w:rsid w:val="000E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8E3DA1"/>
    <w:rPr>
      <w:rFonts w:cs="Times New Roman"/>
      <w:color w:val="800080"/>
      <w:u w:val="single"/>
    </w:rPr>
  </w:style>
  <w:style w:type="paragraph" w:customStyle="1" w:styleId="1">
    <w:name w:val="Обычный1"/>
    <w:rsid w:val="00E92EED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ab">
    <w:name w:val="Emphasis"/>
    <w:basedOn w:val="a0"/>
    <w:uiPriority w:val="20"/>
    <w:qFormat/>
    <w:locked/>
    <w:rsid w:val="000141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67C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E91B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F27"/>
    <w:pPr>
      <w:ind w:left="720"/>
      <w:contextualSpacing/>
    </w:pPr>
  </w:style>
  <w:style w:type="table" w:styleId="a5">
    <w:name w:val="Table Grid"/>
    <w:basedOn w:val="a1"/>
    <w:uiPriority w:val="99"/>
    <w:rsid w:val="000E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8E3DA1"/>
    <w:rPr>
      <w:rFonts w:cs="Times New Roman"/>
      <w:color w:val="800080"/>
      <w:u w:val="single"/>
    </w:rPr>
  </w:style>
  <w:style w:type="paragraph" w:customStyle="1" w:styleId="1">
    <w:name w:val="Обычный1"/>
    <w:rsid w:val="00E92EED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ab">
    <w:name w:val="Emphasis"/>
    <w:basedOn w:val="a0"/>
    <w:uiPriority w:val="20"/>
    <w:qFormat/>
    <w:locked/>
    <w:rsid w:val="00014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31</cp:revision>
  <dcterms:created xsi:type="dcterms:W3CDTF">2022-07-01T07:38:00Z</dcterms:created>
  <dcterms:modified xsi:type="dcterms:W3CDTF">2022-07-01T20:54:00Z</dcterms:modified>
</cp:coreProperties>
</file>