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7D1E30" w:rsidRDefault="00EE2617" w:rsidP="00D767C9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7D1E30">
        <w:rPr>
          <w:b/>
        </w:rPr>
        <w:t>СОГЛАСИЕ</w:t>
      </w:r>
    </w:p>
    <w:p w:rsidR="00EE2617" w:rsidRDefault="00EE2617" w:rsidP="00D767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1E30">
        <w:rPr>
          <w:b/>
        </w:rPr>
        <w:t>на обработку персональных данных</w:t>
      </w:r>
    </w:p>
    <w:p w:rsidR="00EE2617" w:rsidRPr="007D1E30" w:rsidRDefault="00EE2617" w:rsidP="00D767C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E2617" w:rsidRPr="007D1E30" w:rsidRDefault="00EE2617" w:rsidP="00D767C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EE2617" w:rsidRPr="007D1E30" w:rsidRDefault="00EE2617" w:rsidP="00D767C9">
      <w:pPr>
        <w:autoSpaceDE w:val="0"/>
        <w:autoSpaceDN w:val="0"/>
        <w:adjustRightInd w:val="0"/>
        <w:ind w:firstLine="567"/>
        <w:jc w:val="both"/>
        <w:outlineLvl w:val="1"/>
      </w:pPr>
      <w:r w:rsidRPr="007D1E30">
        <w:t xml:space="preserve">Я, </w:t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t>,</w:t>
      </w:r>
    </w:p>
    <w:p w:rsidR="00EE2617" w:rsidRPr="007D1E30" w:rsidRDefault="00EE2617" w:rsidP="00D767C9">
      <w:pPr>
        <w:autoSpaceDE w:val="0"/>
        <w:autoSpaceDN w:val="0"/>
        <w:adjustRightInd w:val="0"/>
        <w:ind w:firstLine="567"/>
        <w:jc w:val="center"/>
        <w:outlineLvl w:val="1"/>
        <w:rPr>
          <w:i/>
        </w:rPr>
      </w:pPr>
      <w:r w:rsidRPr="007D1E30">
        <w:rPr>
          <w:i/>
        </w:rPr>
        <w:t>(фамилия, имя, отчество)</w:t>
      </w: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color w:val="000000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7D1E30">
        <w:rPr>
          <w:b/>
          <w:color w:val="000000"/>
        </w:rPr>
        <w:t xml:space="preserve">даю согласие организаторам </w:t>
      </w:r>
      <w:r w:rsidR="00463BF4">
        <w:rPr>
          <w:b/>
          <w:color w:val="000000"/>
          <w:lang w:val="en-US"/>
        </w:rPr>
        <w:t>IX</w:t>
      </w:r>
      <w:r w:rsidRPr="007D1E30">
        <w:rPr>
          <w:b/>
          <w:color w:val="000000"/>
        </w:rPr>
        <w:t xml:space="preserve"> Международного конкурса </w:t>
      </w:r>
      <w:r>
        <w:rPr>
          <w:b/>
          <w:color w:val="000000"/>
        </w:rPr>
        <w:t xml:space="preserve">и фестиваля </w:t>
      </w:r>
      <w:r w:rsidRPr="007D1E30">
        <w:rPr>
          <w:b/>
          <w:color w:val="000000"/>
        </w:rPr>
        <w:t>«Гитара в России» на обработку моих персональных данных:</w:t>
      </w: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</w:p>
    <w:p w:rsidR="00EE2617" w:rsidRDefault="00EE2617" w:rsidP="00507E69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i/>
          <w:color w:val="000000"/>
          <w:sz w:val="20"/>
          <w:szCs w:val="20"/>
        </w:rPr>
        <w:t>фамилия, имя, отчество</w:t>
      </w: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</w:p>
    <w:p w:rsidR="00EE2617" w:rsidRPr="00507E69" w:rsidRDefault="00EE2617" w:rsidP="00507E69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сведения об образовании</w:t>
      </w:r>
    </w:p>
    <w:p w:rsidR="00EE2617" w:rsidRDefault="00EE2617" w:rsidP="00D767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E2617" w:rsidRPr="007D1E30" w:rsidRDefault="00EE2617" w:rsidP="00D767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1E30">
        <w:rPr>
          <w:color w:val="000000"/>
        </w:rPr>
        <w:t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мультисервисной информационно-телекоммуникационной сети.</w:t>
      </w:r>
    </w:p>
    <w:p w:rsidR="00EE2617" w:rsidRPr="007D1E30" w:rsidRDefault="00EE2617" w:rsidP="00D767C9">
      <w:pPr>
        <w:autoSpaceDE w:val="0"/>
        <w:autoSpaceDN w:val="0"/>
        <w:adjustRightInd w:val="0"/>
        <w:ind w:firstLine="540"/>
        <w:jc w:val="both"/>
      </w:pPr>
      <w:r w:rsidRPr="007D1E30">
        <w:rPr>
          <w:color w:val="000000"/>
        </w:rPr>
        <w:t xml:space="preserve">Согласие действует в течение года после проведения конкурсных процедур, т.е. до </w:t>
      </w:r>
      <w:r w:rsidRPr="007D1E30">
        <w:rPr>
          <w:b/>
          <w:color w:val="000000"/>
        </w:rPr>
        <w:t>1</w:t>
      </w:r>
      <w:r>
        <w:rPr>
          <w:b/>
          <w:color w:val="000000"/>
        </w:rPr>
        <w:t> </w:t>
      </w:r>
      <w:r w:rsidRPr="007D1E30">
        <w:rPr>
          <w:b/>
          <w:color w:val="000000"/>
        </w:rPr>
        <w:t>февраля</w:t>
      </w:r>
      <w:r>
        <w:rPr>
          <w:b/>
          <w:color w:val="000000"/>
        </w:rPr>
        <w:t> </w:t>
      </w:r>
      <w:r w:rsidR="00BC5CA1">
        <w:rPr>
          <w:b/>
          <w:color w:val="000000"/>
        </w:rPr>
        <w:t>2023</w:t>
      </w:r>
      <w:r>
        <w:rPr>
          <w:b/>
          <w:color w:val="000000"/>
        </w:rPr>
        <w:t> </w:t>
      </w:r>
      <w:r w:rsidRPr="007D1E30">
        <w:rPr>
          <w:b/>
          <w:color w:val="000000"/>
        </w:rPr>
        <w:t>года.</w:t>
      </w:r>
    </w:p>
    <w:p w:rsidR="00EE2617" w:rsidRPr="007D1E30" w:rsidRDefault="00EE2617" w:rsidP="00D767C9">
      <w:pPr>
        <w:shd w:val="clear" w:color="auto" w:fill="FFFFFF"/>
        <w:spacing w:before="5"/>
        <w:ind w:left="14" w:right="48" w:firstLine="567"/>
        <w:jc w:val="both"/>
        <w:rPr>
          <w:color w:val="000000"/>
        </w:rPr>
      </w:pPr>
      <w:r w:rsidRPr="007D1E30">
        <w:rPr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порядок отзыва согласия на обработку персональных данных мне известен. </w:t>
      </w:r>
    </w:p>
    <w:p w:rsidR="00EE2617" w:rsidRPr="007D1E30" w:rsidRDefault="00EE2617" w:rsidP="00D767C9">
      <w:pPr>
        <w:autoSpaceDE w:val="0"/>
        <w:autoSpaceDN w:val="0"/>
        <w:adjustRightInd w:val="0"/>
        <w:ind w:firstLine="567"/>
        <w:jc w:val="both"/>
      </w:pPr>
      <w:r w:rsidRPr="007D1E30">
        <w:t xml:space="preserve">Я ознакомлен(а) с правами субъекта персональных данных, предусмотренными главой 3 </w:t>
      </w:r>
      <w:r w:rsidRPr="007D1E30">
        <w:rPr>
          <w:color w:val="000000"/>
        </w:rPr>
        <w:t>Федерального закона от 27 июля 2006 года № 152-ФЗ «О персональных данных»</w:t>
      </w:r>
      <w:r w:rsidRPr="007D1E30">
        <w:t>. Всё вышеизложенное мною прочитано, мне понятно и подтверждается собственноручной подписью.</w:t>
      </w:r>
    </w:p>
    <w:p w:rsidR="00EE2617" w:rsidRPr="007D1E30" w:rsidRDefault="00EE2617" w:rsidP="00D767C9">
      <w:pPr>
        <w:shd w:val="clear" w:color="auto" w:fill="FFFFFF"/>
        <w:ind w:left="14" w:right="53" w:firstLine="567"/>
        <w:jc w:val="both"/>
      </w:pPr>
    </w:p>
    <w:p w:rsidR="00EE2617" w:rsidRPr="007D1E30" w:rsidRDefault="00EE2617" w:rsidP="00D767C9">
      <w:pPr>
        <w:shd w:val="clear" w:color="auto" w:fill="FFFFFF"/>
        <w:ind w:left="14" w:right="53" w:firstLine="567"/>
        <w:jc w:val="both"/>
      </w:pPr>
    </w:p>
    <w:p w:rsidR="00EE2617" w:rsidRPr="007D1E30" w:rsidRDefault="00EE2617" w:rsidP="00D767C9">
      <w:pPr>
        <w:shd w:val="clear" w:color="auto" w:fill="FFFFFF"/>
        <w:tabs>
          <w:tab w:val="left" w:pos="1276"/>
        </w:tabs>
        <w:spacing w:before="240"/>
        <w:ind w:left="14"/>
      </w:pPr>
      <w:r w:rsidRPr="007D1E30">
        <w:rPr>
          <w:color w:val="000000"/>
        </w:rPr>
        <w:t>«____»____________ 20</w:t>
      </w:r>
      <w:r>
        <w:rPr>
          <w:color w:val="000000"/>
        </w:rPr>
        <w:t> _</w:t>
      </w:r>
      <w:r w:rsidRPr="007D1E30">
        <w:rPr>
          <w:color w:val="000000"/>
        </w:rPr>
        <w:t>__</w:t>
      </w:r>
      <w:r>
        <w:rPr>
          <w:color w:val="000000"/>
        </w:rPr>
        <w:t> </w:t>
      </w:r>
      <w:r w:rsidRPr="007D1E30">
        <w:rPr>
          <w:color w:val="000000"/>
        </w:rPr>
        <w:t>года</w:t>
      </w:r>
      <w:r>
        <w:rPr>
          <w:color w:val="000000"/>
        </w:rPr>
        <w:tab/>
      </w:r>
      <w:r>
        <w:rPr>
          <w:color w:val="000000"/>
        </w:rPr>
        <w:tab/>
      </w:r>
      <w:r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:rsidR="00EE2617" w:rsidRPr="00D03399" w:rsidRDefault="00EE2617" w:rsidP="00D03399">
      <w:pPr>
        <w:autoSpaceDE w:val="0"/>
        <w:autoSpaceDN w:val="0"/>
        <w:adjustRightInd w:val="0"/>
        <w:ind w:left="4262" w:firstLine="694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:rsidR="00EE2617" w:rsidRPr="007D1E30" w:rsidRDefault="00EE2617" w:rsidP="00D767C9">
      <w:pPr>
        <w:autoSpaceDE w:val="0"/>
        <w:autoSpaceDN w:val="0"/>
        <w:adjustRightInd w:val="0"/>
        <w:ind w:left="14"/>
        <w:outlineLvl w:val="1"/>
        <w:rPr>
          <w:i/>
        </w:rPr>
      </w:pPr>
    </w:p>
    <w:p w:rsidR="00EE2617" w:rsidRPr="007D1E30" w:rsidRDefault="00EE2617" w:rsidP="00D767C9">
      <w:pPr>
        <w:shd w:val="clear" w:color="auto" w:fill="FFFFFF"/>
        <w:tabs>
          <w:tab w:val="left" w:pos="1276"/>
        </w:tabs>
        <w:spacing w:before="240"/>
        <w:ind w:left="14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:rsidR="00EE2617" w:rsidRPr="00D03399" w:rsidRDefault="00EE2617" w:rsidP="00D03399">
      <w:pPr>
        <w:autoSpaceDE w:val="0"/>
        <w:autoSpaceDN w:val="0"/>
        <w:adjustRightInd w:val="0"/>
        <w:ind w:left="3540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 законного представителя)</w:t>
      </w:r>
      <w:r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:rsidR="00EE2617" w:rsidRDefault="00EE2617"/>
    <w:p w:rsidR="00EE2617" w:rsidRPr="007D1E30" w:rsidRDefault="00EE2617"/>
    <w:sectPr w:rsidR="00EE2617" w:rsidRPr="007D1E30" w:rsidSect="002C57C9">
      <w:footerReference w:type="default" r:id="rId8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6" w:rsidRDefault="00B65436" w:rsidP="001470EF">
      <w:r>
        <w:separator/>
      </w:r>
    </w:p>
  </w:endnote>
  <w:endnote w:type="continuationSeparator" w:id="0">
    <w:p w:rsidR="00B65436" w:rsidRDefault="00B65436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7" w:rsidRDefault="00BF53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07C0">
      <w:rPr>
        <w:noProof/>
      </w:rPr>
      <w:t>1</w:t>
    </w:r>
    <w:r>
      <w:rPr>
        <w:noProof/>
      </w:rPr>
      <w:fldChar w:fldCharType="end"/>
    </w:r>
  </w:p>
  <w:p w:rsidR="00EE2617" w:rsidRDefault="00EE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6" w:rsidRDefault="00B65436" w:rsidP="001470EF">
      <w:r>
        <w:separator/>
      </w:r>
    </w:p>
  </w:footnote>
  <w:footnote w:type="continuationSeparator" w:id="0">
    <w:p w:rsidR="00B65436" w:rsidRDefault="00B65436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C87774"/>
    <w:multiLevelType w:val="hybridMultilevel"/>
    <w:tmpl w:val="BDD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40"/>
    <w:rsid w:val="00022BFA"/>
    <w:rsid w:val="00041424"/>
    <w:rsid w:val="000624B7"/>
    <w:rsid w:val="000738EE"/>
    <w:rsid w:val="00076E43"/>
    <w:rsid w:val="000778ED"/>
    <w:rsid w:val="0008269E"/>
    <w:rsid w:val="000969F7"/>
    <w:rsid w:val="000B2AF9"/>
    <w:rsid w:val="000D0302"/>
    <w:rsid w:val="000D5E5F"/>
    <w:rsid w:val="000E059C"/>
    <w:rsid w:val="000E234E"/>
    <w:rsid w:val="000E386C"/>
    <w:rsid w:val="000F3480"/>
    <w:rsid w:val="000F6C78"/>
    <w:rsid w:val="00102E14"/>
    <w:rsid w:val="00105596"/>
    <w:rsid w:val="00111B8F"/>
    <w:rsid w:val="001470EF"/>
    <w:rsid w:val="00165FA1"/>
    <w:rsid w:val="001B0C40"/>
    <w:rsid w:val="001C68A8"/>
    <w:rsid w:val="001E4325"/>
    <w:rsid w:val="002076D7"/>
    <w:rsid w:val="002121E3"/>
    <w:rsid w:val="0021762F"/>
    <w:rsid w:val="0027265B"/>
    <w:rsid w:val="00287B07"/>
    <w:rsid w:val="002C57C9"/>
    <w:rsid w:val="002D365A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4114"/>
    <w:rsid w:val="003D1E92"/>
    <w:rsid w:val="003F185E"/>
    <w:rsid w:val="003F36C5"/>
    <w:rsid w:val="003F4720"/>
    <w:rsid w:val="003F6209"/>
    <w:rsid w:val="00403A46"/>
    <w:rsid w:val="00416BB1"/>
    <w:rsid w:val="00420110"/>
    <w:rsid w:val="004529D8"/>
    <w:rsid w:val="00452BB4"/>
    <w:rsid w:val="00463BF4"/>
    <w:rsid w:val="00477E08"/>
    <w:rsid w:val="004901D1"/>
    <w:rsid w:val="0049150F"/>
    <w:rsid w:val="00493D0C"/>
    <w:rsid w:val="004A066E"/>
    <w:rsid w:val="004C2459"/>
    <w:rsid w:val="004E6EDF"/>
    <w:rsid w:val="00507E69"/>
    <w:rsid w:val="005108AD"/>
    <w:rsid w:val="00517A8F"/>
    <w:rsid w:val="0054076E"/>
    <w:rsid w:val="005420C5"/>
    <w:rsid w:val="005445EB"/>
    <w:rsid w:val="00564721"/>
    <w:rsid w:val="00574828"/>
    <w:rsid w:val="005808D5"/>
    <w:rsid w:val="00583507"/>
    <w:rsid w:val="00586A43"/>
    <w:rsid w:val="005C2CF7"/>
    <w:rsid w:val="005D7553"/>
    <w:rsid w:val="005F17FD"/>
    <w:rsid w:val="00604735"/>
    <w:rsid w:val="00607305"/>
    <w:rsid w:val="00627D92"/>
    <w:rsid w:val="006407C0"/>
    <w:rsid w:val="006766F4"/>
    <w:rsid w:val="00680FE4"/>
    <w:rsid w:val="00686E06"/>
    <w:rsid w:val="006872CC"/>
    <w:rsid w:val="006B0EF0"/>
    <w:rsid w:val="00701678"/>
    <w:rsid w:val="00756AD1"/>
    <w:rsid w:val="00784A3F"/>
    <w:rsid w:val="00787E92"/>
    <w:rsid w:val="007A7323"/>
    <w:rsid w:val="007B431B"/>
    <w:rsid w:val="007D1E30"/>
    <w:rsid w:val="007D68A7"/>
    <w:rsid w:val="0081271B"/>
    <w:rsid w:val="008231FA"/>
    <w:rsid w:val="008310E4"/>
    <w:rsid w:val="008319B3"/>
    <w:rsid w:val="0083277E"/>
    <w:rsid w:val="00865707"/>
    <w:rsid w:val="008814A9"/>
    <w:rsid w:val="008838A8"/>
    <w:rsid w:val="0089086B"/>
    <w:rsid w:val="008A36B3"/>
    <w:rsid w:val="008A797E"/>
    <w:rsid w:val="008B0681"/>
    <w:rsid w:val="008C2A70"/>
    <w:rsid w:val="008C4E9A"/>
    <w:rsid w:val="008E1E6D"/>
    <w:rsid w:val="008E3DA1"/>
    <w:rsid w:val="00900DFA"/>
    <w:rsid w:val="00905F34"/>
    <w:rsid w:val="009074FD"/>
    <w:rsid w:val="009122B2"/>
    <w:rsid w:val="009278A3"/>
    <w:rsid w:val="00953A2A"/>
    <w:rsid w:val="00960C19"/>
    <w:rsid w:val="00961A3C"/>
    <w:rsid w:val="00965CD0"/>
    <w:rsid w:val="00981122"/>
    <w:rsid w:val="009A28EF"/>
    <w:rsid w:val="009F4DBD"/>
    <w:rsid w:val="009F7345"/>
    <w:rsid w:val="00A04BC8"/>
    <w:rsid w:val="00A05D9D"/>
    <w:rsid w:val="00A05FC6"/>
    <w:rsid w:val="00A178B3"/>
    <w:rsid w:val="00A2216D"/>
    <w:rsid w:val="00A323CB"/>
    <w:rsid w:val="00A379B1"/>
    <w:rsid w:val="00A71EB7"/>
    <w:rsid w:val="00A76CD2"/>
    <w:rsid w:val="00AA5D2D"/>
    <w:rsid w:val="00AB048E"/>
    <w:rsid w:val="00AF39B2"/>
    <w:rsid w:val="00B037A9"/>
    <w:rsid w:val="00B054DF"/>
    <w:rsid w:val="00B33198"/>
    <w:rsid w:val="00B5785D"/>
    <w:rsid w:val="00B63C81"/>
    <w:rsid w:val="00B65436"/>
    <w:rsid w:val="00BA46C5"/>
    <w:rsid w:val="00BC5CA1"/>
    <w:rsid w:val="00BC78E4"/>
    <w:rsid w:val="00BF0E33"/>
    <w:rsid w:val="00BF53B5"/>
    <w:rsid w:val="00C05C41"/>
    <w:rsid w:val="00C13E95"/>
    <w:rsid w:val="00C30C10"/>
    <w:rsid w:val="00C63BBF"/>
    <w:rsid w:val="00C67E76"/>
    <w:rsid w:val="00C75169"/>
    <w:rsid w:val="00C75A69"/>
    <w:rsid w:val="00C76481"/>
    <w:rsid w:val="00C82823"/>
    <w:rsid w:val="00C86909"/>
    <w:rsid w:val="00CB0E2F"/>
    <w:rsid w:val="00CB3890"/>
    <w:rsid w:val="00CC258A"/>
    <w:rsid w:val="00CE0310"/>
    <w:rsid w:val="00D03399"/>
    <w:rsid w:val="00D47D0F"/>
    <w:rsid w:val="00D55553"/>
    <w:rsid w:val="00D57B32"/>
    <w:rsid w:val="00D7456F"/>
    <w:rsid w:val="00D767C9"/>
    <w:rsid w:val="00DA0924"/>
    <w:rsid w:val="00E00B80"/>
    <w:rsid w:val="00E15022"/>
    <w:rsid w:val="00E700D0"/>
    <w:rsid w:val="00E80212"/>
    <w:rsid w:val="00E91B5E"/>
    <w:rsid w:val="00E92EED"/>
    <w:rsid w:val="00EA1C06"/>
    <w:rsid w:val="00ED0606"/>
    <w:rsid w:val="00EE2617"/>
    <w:rsid w:val="00EE2E5B"/>
    <w:rsid w:val="00EF1C51"/>
    <w:rsid w:val="00F159CE"/>
    <w:rsid w:val="00F3117D"/>
    <w:rsid w:val="00F368AB"/>
    <w:rsid w:val="00F52345"/>
    <w:rsid w:val="00F6384C"/>
    <w:rsid w:val="00F7079F"/>
    <w:rsid w:val="00F83DB6"/>
    <w:rsid w:val="00FC401A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46</cp:revision>
  <dcterms:created xsi:type="dcterms:W3CDTF">2020-12-08T19:41:00Z</dcterms:created>
  <dcterms:modified xsi:type="dcterms:W3CDTF">2021-06-28T20:13:00Z</dcterms:modified>
</cp:coreProperties>
</file>