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17" w:rsidRPr="007D1E30" w:rsidRDefault="00EE2617" w:rsidP="00D767C9">
      <w:pPr>
        <w:jc w:val="center"/>
        <w:rPr>
          <w:b/>
          <w:bCs/>
        </w:rPr>
      </w:pPr>
      <w:r w:rsidRPr="007D1E30">
        <w:rPr>
          <w:b/>
          <w:bCs/>
        </w:rPr>
        <w:t>Заявка</w:t>
      </w:r>
      <w:r w:rsidR="00F368AB">
        <w:rPr>
          <w:b/>
          <w:bCs/>
        </w:rPr>
        <w:br/>
      </w:r>
      <w:r w:rsidRPr="007D1E30">
        <w:rPr>
          <w:b/>
          <w:bCs/>
        </w:rPr>
        <w:t xml:space="preserve">участника </w:t>
      </w:r>
      <w:r w:rsidR="00463BF4">
        <w:rPr>
          <w:b/>
          <w:bCs/>
          <w:lang w:val="en-US"/>
        </w:rPr>
        <w:t>IX</w:t>
      </w:r>
      <w:r w:rsidRPr="007D1E30">
        <w:rPr>
          <w:b/>
          <w:bCs/>
        </w:rPr>
        <w:t xml:space="preserve"> Международного конкурса</w:t>
      </w:r>
      <w:r w:rsidR="00F368AB">
        <w:rPr>
          <w:b/>
          <w:bCs/>
        </w:rPr>
        <w:br/>
      </w:r>
      <w:r w:rsidRPr="007D1E30">
        <w:rPr>
          <w:b/>
          <w:bCs/>
        </w:rPr>
        <w:t>«Гитара в России»</w:t>
      </w:r>
    </w:p>
    <w:p w:rsidR="00EE2617" w:rsidRPr="007D1E30" w:rsidRDefault="00EE2617" w:rsidP="00D767C9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8"/>
        <w:gridCol w:w="6753"/>
      </w:tblGrid>
      <w:tr w:rsidR="00EE2617" w:rsidTr="002D365A">
        <w:trPr>
          <w:cantSplit/>
          <w:trHeight w:val="964"/>
        </w:trPr>
        <w:tc>
          <w:tcPr>
            <w:tcW w:w="1760" w:type="pct"/>
            <w:vAlign w:val="center"/>
          </w:tcPr>
          <w:p w:rsidR="00EE2617" w:rsidRPr="002D365A" w:rsidRDefault="00EE2617" w:rsidP="002D365A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 xml:space="preserve">Ф.И.О. участника </w:t>
            </w:r>
            <w:r w:rsidRPr="002D365A">
              <w:rPr>
                <w:bCs/>
                <w:i/>
                <w:sz w:val="20"/>
                <w:szCs w:val="20"/>
              </w:rPr>
              <w:t>(полностью)</w:t>
            </w:r>
          </w:p>
        </w:tc>
        <w:tc>
          <w:tcPr>
            <w:tcW w:w="3240" w:type="pct"/>
            <w:vAlign w:val="center"/>
          </w:tcPr>
          <w:p w:rsidR="00EE2617" w:rsidRPr="002D365A" w:rsidRDefault="00EE2617" w:rsidP="003F4720">
            <w:pPr>
              <w:rPr>
                <w:bCs/>
              </w:rPr>
            </w:pPr>
          </w:p>
        </w:tc>
      </w:tr>
      <w:tr w:rsidR="00EE2617" w:rsidTr="002D365A">
        <w:trPr>
          <w:cantSplit/>
          <w:trHeight w:val="567"/>
        </w:trPr>
        <w:tc>
          <w:tcPr>
            <w:tcW w:w="1760" w:type="pct"/>
            <w:vAlign w:val="center"/>
          </w:tcPr>
          <w:p w:rsidR="00EE2617" w:rsidRPr="002D365A" w:rsidRDefault="00EE2617" w:rsidP="002D365A">
            <w:pPr>
              <w:jc w:val="right"/>
              <w:rPr>
                <w:bCs/>
              </w:rPr>
            </w:pPr>
            <w:r w:rsidRPr="002D365A">
              <w:rPr>
                <w:sz w:val="22"/>
                <w:szCs w:val="22"/>
              </w:rPr>
              <w:t>Номинация</w:t>
            </w:r>
          </w:p>
        </w:tc>
        <w:tc>
          <w:tcPr>
            <w:tcW w:w="3240" w:type="pct"/>
            <w:vAlign w:val="center"/>
          </w:tcPr>
          <w:p w:rsidR="00EE2617" w:rsidRPr="002D365A" w:rsidRDefault="00EE2617" w:rsidP="00C82823">
            <w:pPr>
              <w:rPr>
                <w:bCs/>
              </w:rPr>
            </w:pPr>
          </w:p>
        </w:tc>
      </w:tr>
      <w:tr w:rsidR="00EE2617" w:rsidTr="002D365A">
        <w:trPr>
          <w:cantSplit/>
          <w:trHeight w:val="567"/>
        </w:trPr>
        <w:tc>
          <w:tcPr>
            <w:tcW w:w="1760" w:type="pct"/>
            <w:vAlign w:val="center"/>
          </w:tcPr>
          <w:p w:rsidR="00EE2617" w:rsidRPr="002D365A" w:rsidRDefault="00EE2617" w:rsidP="002D365A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Возрастная группа</w:t>
            </w:r>
          </w:p>
          <w:p w:rsidR="00EE2617" w:rsidRPr="002D365A" w:rsidRDefault="00EE2617" w:rsidP="002D365A">
            <w:pPr>
              <w:jc w:val="right"/>
              <w:rPr>
                <w:bCs/>
              </w:rPr>
            </w:pPr>
            <w:r w:rsidRPr="002D365A">
              <w:rPr>
                <w:bCs/>
                <w:i/>
                <w:sz w:val="20"/>
                <w:szCs w:val="20"/>
              </w:rPr>
              <w:t>(в номинации «дуэты», указать возраст старшего участника)</w:t>
            </w:r>
          </w:p>
        </w:tc>
        <w:tc>
          <w:tcPr>
            <w:tcW w:w="3240" w:type="pct"/>
            <w:vAlign w:val="center"/>
          </w:tcPr>
          <w:p w:rsidR="00EE2617" w:rsidRPr="002D365A" w:rsidRDefault="00EE2617" w:rsidP="00C82823">
            <w:pPr>
              <w:rPr>
                <w:bCs/>
              </w:rPr>
            </w:pPr>
          </w:p>
        </w:tc>
      </w:tr>
      <w:tr w:rsidR="00EE2617" w:rsidTr="002D365A">
        <w:trPr>
          <w:cantSplit/>
          <w:trHeight w:val="567"/>
        </w:trPr>
        <w:tc>
          <w:tcPr>
            <w:tcW w:w="1760" w:type="pct"/>
            <w:vAlign w:val="center"/>
          </w:tcPr>
          <w:p w:rsidR="00EE2617" w:rsidRPr="002D365A" w:rsidRDefault="00EE2617" w:rsidP="002D365A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240" w:type="pct"/>
            <w:vAlign w:val="center"/>
          </w:tcPr>
          <w:p w:rsidR="00EE2617" w:rsidRPr="002D365A" w:rsidRDefault="00EE2617" w:rsidP="00C82823">
            <w:pPr>
              <w:rPr>
                <w:bCs/>
              </w:rPr>
            </w:pPr>
          </w:p>
        </w:tc>
      </w:tr>
      <w:tr w:rsidR="00EE2617" w:rsidTr="002D365A">
        <w:trPr>
          <w:cantSplit/>
          <w:trHeight w:val="567"/>
        </w:trPr>
        <w:tc>
          <w:tcPr>
            <w:tcW w:w="1760" w:type="pct"/>
            <w:vAlign w:val="center"/>
          </w:tcPr>
          <w:p w:rsidR="00EE2617" w:rsidRPr="002D365A" w:rsidRDefault="00EE2617" w:rsidP="002D365A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Адрес</w:t>
            </w:r>
          </w:p>
        </w:tc>
        <w:tc>
          <w:tcPr>
            <w:tcW w:w="3240" w:type="pct"/>
            <w:vAlign w:val="center"/>
          </w:tcPr>
          <w:p w:rsidR="00EE2617" w:rsidRPr="002D365A" w:rsidRDefault="00EE2617" w:rsidP="00C82823">
            <w:pPr>
              <w:rPr>
                <w:bCs/>
              </w:rPr>
            </w:pPr>
          </w:p>
        </w:tc>
      </w:tr>
      <w:tr w:rsidR="00EE2617" w:rsidTr="002D365A">
        <w:trPr>
          <w:cantSplit/>
          <w:trHeight w:val="567"/>
        </w:trPr>
        <w:tc>
          <w:tcPr>
            <w:tcW w:w="1760" w:type="pct"/>
            <w:vAlign w:val="center"/>
          </w:tcPr>
          <w:p w:rsidR="00EE2617" w:rsidRPr="002D365A" w:rsidRDefault="00EE2617" w:rsidP="002D365A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3240" w:type="pct"/>
            <w:vAlign w:val="center"/>
          </w:tcPr>
          <w:p w:rsidR="00EE2617" w:rsidRPr="002D365A" w:rsidRDefault="00EE2617" w:rsidP="00C82823">
            <w:pPr>
              <w:rPr>
                <w:bCs/>
              </w:rPr>
            </w:pPr>
          </w:p>
        </w:tc>
      </w:tr>
      <w:tr w:rsidR="00EE2617" w:rsidTr="002D365A">
        <w:trPr>
          <w:cantSplit/>
          <w:trHeight w:val="567"/>
        </w:trPr>
        <w:tc>
          <w:tcPr>
            <w:tcW w:w="1760" w:type="pct"/>
            <w:vAlign w:val="center"/>
          </w:tcPr>
          <w:p w:rsidR="00EE2617" w:rsidRPr="002D365A" w:rsidRDefault="00EE2617" w:rsidP="002D365A">
            <w:pPr>
              <w:jc w:val="right"/>
              <w:rPr>
                <w:bCs/>
                <w:lang w:val="en-US"/>
              </w:rPr>
            </w:pPr>
            <w:r w:rsidRPr="002D365A">
              <w:rPr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40" w:type="pct"/>
            <w:vAlign w:val="center"/>
          </w:tcPr>
          <w:p w:rsidR="00EE2617" w:rsidRPr="002D365A" w:rsidRDefault="00EE2617" w:rsidP="00C82823">
            <w:pPr>
              <w:rPr>
                <w:bCs/>
              </w:rPr>
            </w:pPr>
          </w:p>
        </w:tc>
      </w:tr>
      <w:tr w:rsidR="00EE2617" w:rsidTr="002D365A">
        <w:trPr>
          <w:cantSplit/>
          <w:trHeight w:val="567"/>
        </w:trPr>
        <w:tc>
          <w:tcPr>
            <w:tcW w:w="1760" w:type="pct"/>
            <w:vAlign w:val="center"/>
          </w:tcPr>
          <w:p w:rsidR="00EE2617" w:rsidRPr="002D365A" w:rsidRDefault="00EE2617" w:rsidP="002D365A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Учебное заведение</w:t>
            </w:r>
          </w:p>
        </w:tc>
        <w:tc>
          <w:tcPr>
            <w:tcW w:w="3240" w:type="pct"/>
            <w:vAlign w:val="center"/>
          </w:tcPr>
          <w:p w:rsidR="00EE2617" w:rsidRPr="002D365A" w:rsidRDefault="00EE2617" w:rsidP="00C82823">
            <w:pPr>
              <w:rPr>
                <w:bCs/>
              </w:rPr>
            </w:pPr>
          </w:p>
        </w:tc>
      </w:tr>
      <w:tr w:rsidR="00EE2617" w:rsidTr="002D365A">
        <w:trPr>
          <w:cantSplit/>
          <w:trHeight w:val="964"/>
        </w:trPr>
        <w:tc>
          <w:tcPr>
            <w:tcW w:w="1760" w:type="pct"/>
            <w:vAlign w:val="center"/>
          </w:tcPr>
          <w:p w:rsidR="00EE2617" w:rsidRPr="002D365A" w:rsidRDefault="00EE2617" w:rsidP="002D365A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 xml:space="preserve">Ф.И.О. преподавателя </w:t>
            </w:r>
            <w:r w:rsidRPr="002D365A">
              <w:rPr>
                <w:bCs/>
                <w:i/>
                <w:sz w:val="20"/>
                <w:szCs w:val="20"/>
              </w:rPr>
              <w:t>(полностью)</w:t>
            </w:r>
          </w:p>
        </w:tc>
        <w:tc>
          <w:tcPr>
            <w:tcW w:w="3240" w:type="pct"/>
            <w:vAlign w:val="center"/>
          </w:tcPr>
          <w:p w:rsidR="00EE2617" w:rsidRPr="002D365A" w:rsidRDefault="00EE2617" w:rsidP="00C82823">
            <w:pPr>
              <w:rPr>
                <w:bCs/>
              </w:rPr>
            </w:pPr>
          </w:p>
        </w:tc>
      </w:tr>
    </w:tbl>
    <w:p w:rsidR="00EE2617" w:rsidRDefault="00EE2617" w:rsidP="00D767C9">
      <w:pPr>
        <w:rPr>
          <w:b/>
        </w:rPr>
      </w:pPr>
    </w:p>
    <w:p w:rsidR="00EE2617" w:rsidRDefault="00EE2617" w:rsidP="005420C5">
      <w:pPr>
        <w:jc w:val="center"/>
        <w:rPr>
          <w:b/>
        </w:rPr>
      </w:pPr>
      <w:r w:rsidRPr="007D1E30">
        <w:rPr>
          <w:b/>
        </w:rPr>
        <w:t>Программа</w:t>
      </w:r>
    </w:p>
    <w:p w:rsidR="00EE2617" w:rsidRPr="007D1E30" w:rsidRDefault="00EE2617" w:rsidP="005420C5">
      <w:pPr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2634"/>
        <w:gridCol w:w="5317"/>
        <w:gridCol w:w="1436"/>
      </w:tblGrid>
      <w:tr w:rsidR="00EE2617" w:rsidRPr="005420C5" w:rsidTr="002D365A">
        <w:trPr>
          <w:cantSplit/>
          <w:trHeight w:val="485"/>
        </w:trPr>
        <w:tc>
          <w:tcPr>
            <w:tcW w:w="496" w:type="pct"/>
            <w:vAlign w:val="center"/>
          </w:tcPr>
          <w:p w:rsidR="00EE2617" w:rsidRPr="002D365A" w:rsidRDefault="00EE2617" w:rsidP="002D365A">
            <w:pPr>
              <w:jc w:val="center"/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:rsidR="00EE2617" w:rsidRPr="002D365A" w:rsidRDefault="00EE2617" w:rsidP="002D365A">
            <w:pPr>
              <w:jc w:val="center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Композитор</w:t>
            </w:r>
          </w:p>
        </w:tc>
        <w:tc>
          <w:tcPr>
            <w:tcW w:w="2551" w:type="pct"/>
            <w:vAlign w:val="center"/>
          </w:tcPr>
          <w:p w:rsidR="00EE2617" w:rsidRPr="002D365A" w:rsidRDefault="00EE2617" w:rsidP="002D365A">
            <w:pPr>
              <w:jc w:val="center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Название</w:t>
            </w:r>
          </w:p>
        </w:tc>
        <w:tc>
          <w:tcPr>
            <w:tcW w:w="689" w:type="pct"/>
            <w:vAlign w:val="center"/>
          </w:tcPr>
          <w:p w:rsidR="00EE2617" w:rsidRPr="002D365A" w:rsidRDefault="00BC5CA1" w:rsidP="00BC5CA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Общее в</w:t>
            </w:r>
            <w:r w:rsidR="00EE2617" w:rsidRPr="002D365A">
              <w:rPr>
                <w:bCs/>
                <w:sz w:val="22"/>
                <w:szCs w:val="22"/>
              </w:rPr>
              <w:t>ремя</w:t>
            </w:r>
          </w:p>
        </w:tc>
      </w:tr>
      <w:tr w:rsidR="00EE2617" w:rsidTr="002D365A">
        <w:trPr>
          <w:cantSplit/>
          <w:trHeight w:val="567"/>
        </w:trPr>
        <w:tc>
          <w:tcPr>
            <w:tcW w:w="496" w:type="pct"/>
            <w:vAlign w:val="center"/>
          </w:tcPr>
          <w:p w:rsidR="00EE2617" w:rsidRPr="002D365A" w:rsidRDefault="00EE2617" w:rsidP="002D365A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:rsidR="00EE2617" w:rsidRPr="002D365A" w:rsidRDefault="00EE2617" w:rsidP="00D03399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:rsidR="00EE2617" w:rsidRPr="002D365A" w:rsidRDefault="00EE2617" w:rsidP="00D03399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:rsidR="00EE2617" w:rsidRPr="002D365A" w:rsidRDefault="00EE2617" w:rsidP="002D365A">
            <w:pPr>
              <w:jc w:val="center"/>
              <w:rPr>
                <w:bCs/>
              </w:rPr>
            </w:pPr>
          </w:p>
        </w:tc>
      </w:tr>
      <w:tr w:rsidR="00EE2617" w:rsidTr="002D365A">
        <w:trPr>
          <w:cantSplit/>
          <w:trHeight w:val="567"/>
        </w:trPr>
        <w:tc>
          <w:tcPr>
            <w:tcW w:w="496" w:type="pct"/>
            <w:vAlign w:val="center"/>
          </w:tcPr>
          <w:p w:rsidR="00EE2617" w:rsidRPr="002D365A" w:rsidRDefault="00EE2617" w:rsidP="002D365A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:rsidR="00EE2617" w:rsidRPr="002D365A" w:rsidRDefault="00EE2617" w:rsidP="00D03399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:rsidR="00EE2617" w:rsidRPr="002D365A" w:rsidRDefault="00EE2617" w:rsidP="00D03399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:rsidR="00EE2617" w:rsidRPr="002D365A" w:rsidRDefault="00EE2617" w:rsidP="002D365A">
            <w:pPr>
              <w:jc w:val="center"/>
              <w:rPr>
                <w:bCs/>
              </w:rPr>
            </w:pPr>
          </w:p>
        </w:tc>
      </w:tr>
      <w:tr w:rsidR="00EE2617" w:rsidTr="002D365A">
        <w:trPr>
          <w:cantSplit/>
          <w:trHeight w:val="567"/>
        </w:trPr>
        <w:tc>
          <w:tcPr>
            <w:tcW w:w="496" w:type="pct"/>
            <w:vAlign w:val="center"/>
          </w:tcPr>
          <w:p w:rsidR="00EE2617" w:rsidRPr="002D365A" w:rsidRDefault="00EE2617" w:rsidP="002D365A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:rsidR="00EE2617" w:rsidRPr="002D365A" w:rsidRDefault="00EE2617" w:rsidP="00D03399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:rsidR="00EE2617" w:rsidRPr="002D365A" w:rsidRDefault="00EE2617" w:rsidP="00D03399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:rsidR="00EE2617" w:rsidRPr="002D365A" w:rsidRDefault="00EE2617" w:rsidP="002D365A">
            <w:pPr>
              <w:jc w:val="center"/>
              <w:rPr>
                <w:bCs/>
              </w:rPr>
            </w:pPr>
          </w:p>
        </w:tc>
      </w:tr>
    </w:tbl>
    <w:p w:rsidR="00EE2617" w:rsidRDefault="00EE2617" w:rsidP="005420C5">
      <w:pPr>
        <w:jc w:val="center"/>
        <w:rPr>
          <w:bCs/>
        </w:rPr>
      </w:pPr>
    </w:p>
    <w:p w:rsidR="00EE2617" w:rsidRPr="005420C5" w:rsidRDefault="00EE2617" w:rsidP="005420C5">
      <w:pPr>
        <w:jc w:val="center"/>
        <w:rPr>
          <w:b/>
          <w:bCs/>
        </w:rPr>
      </w:pPr>
      <w:r>
        <w:rPr>
          <w:bCs/>
        </w:rPr>
        <w:t>В номинации «Солисты» д</w:t>
      </w:r>
      <w:r w:rsidRPr="007D1E30">
        <w:rPr>
          <w:bCs/>
        </w:rPr>
        <w:t xml:space="preserve">ля 5 и 6 групп </w:t>
      </w:r>
      <w:r>
        <w:rPr>
          <w:bCs/>
        </w:rPr>
        <w:t xml:space="preserve">необходимо </w:t>
      </w:r>
      <w:r w:rsidRPr="007D1E30">
        <w:rPr>
          <w:bCs/>
        </w:rPr>
        <w:t xml:space="preserve">указать программу </w:t>
      </w:r>
      <w:r>
        <w:rPr>
          <w:bCs/>
          <w:lang w:val="en-US"/>
        </w:rPr>
        <w:t>II</w:t>
      </w:r>
      <w:r w:rsidRPr="005420C5">
        <w:rPr>
          <w:bCs/>
        </w:rPr>
        <w:t xml:space="preserve"> </w:t>
      </w:r>
      <w:r>
        <w:rPr>
          <w:bCs/>
        </w:rPr>
        <w:t>тура:</w:t>
      </w:r>
    </w:p>
    <w:p w:rsidR="00EE2617" w:rsidRPr="005420C5" w:rsidRDefault="00EE2617" w:rsidP="005420C5">
      <w:pPr>
        <w:jc w:val="center"/>
        <w:rPr>
          <w:b/>
          <w:bCs/>
        </w:rPr>
      </w:pPr>
      <w:r w:rsidRPr="005420C5">
        <w:rPr>
          <w:b/>
          <w:bCs/>
          <w:lang w:val="en-US"/>
        </w:rPr>
        <w:t xml:space="preserve">II </w:t>
      </w:r>
      <w:r w:rsidRPr="005420C5">
        <w:rPr>
          <w:b/>
          <w:bCs/>
        </w:rPr>
        <w:t>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2634"/>
        <w:gridCol w:w="5317"/>
        <w:gridCol w:w="1436"/>
      </w:tblGrid>
      <w:tr w:rsidR="00EE2617" w:rsidRPr="005420C5" w:rsidTr="002D365A">
        <w:trPr>
          <w:cantSplit/>
          <w:trHeight w:val="485"/>
        </w:trPr>
        <w:tc>
          <w:tcPr>
            <w:tcW w:w="496" w:type="pct"/>
            <w:vAlign w:val="center"/>
          </w:tcPr>
          <w:p w:rsidR="00EE2617" w:rsidRPr="002D365A" w:rsidRDefault="00EE2617" w:rsidP="002D365A">
            <w:pPr>
              <w:jc w:val="center"/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:rsidR="00EE2617" w:rsidRPr="002D365A" w:rsidRDefault="00EE2617" w:rsidP="002D365A">
            <w:pPr>
              <w:jc w:val="center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Композитор</w:t>
            </w:r>
          </w:p>
        </w:tc>
        <w:tc>
          <w:tcPr>
            <w:tcW w:w="2551" w:type="pct"/>
            <w:vAlign w:val="center"/>
          </w:tcPr>
          <w:p w:rsidR="00EE2617" w:rsidRPr="002D365A" w:rsidRDefault="00EE2617" w:rsidP="002D365A">
            <w:pPr>
              <w:jc w:val="center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Название</w:t>
            </w:r>
          </w:p>
        </w:tc>
        <w:tc>
          <w:tcPr>
            <w:tcW w:w="689" w:type="pct"/>
            <w:vAlign w:val="center"/>
          </w:tcPr>
          <w:p w:rsidR="00EE2617" w:rsidRPr="002D365A" w:rsidRDefault="00BC5CA1" w:rsidP="002D3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Общее в</w:t>
            </w:r>
            <w:r w:rsidR="00EE2617" w:rsidRPr="002D365A">
              <w:rPr>
                <w:bCs/>
                <w:sz w:val="22"/>
                <w:szCs w:val="22"/>
              </w:rPr>
              <w:t>ремя</w:t>
            </w:r>
          </w:p>
        </w:tc>
      </w:tr>
      <w:tr w:rsidR="00EE2617" w:rsidTr="002D365A">
        <w:trPr>
          <w:cantSplit/>
          <w:trHeight w:val="567"/>
        </w:trPr>
        <w:tc>
          <w:tcPr>
            <w:tcW w:w="496" w:type="pct"/>
            <w:vAlign w:val="center"/>
          </w:tcPr>
          <w:p w:rsidR="00EE2617" w:rsidRPr="002D365A" w:rsidRDefault="00EE2617" w:rsidP="002D365A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:rsidR="00EE2617" w:rsidRPr="002D365A" w:rsidRDefault="00EE2617" w:rsidP="00B33198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:rsidR="00EE2617" w:rsidRPr="002D365A" w:rsidRDefault="00EE2617" w:rsidP="00B33198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:rsidR="00EE2617" w:rsidRPr="002D365A" w:rsidRDefault="00EE2617" w:rsidP="002D365A">
            <w:pPr>
              <w:jc w:val="center"/>
              <w:rPr>
                <w:bCs/>
              </w:rPr>
            </w:pPr>
          </w:p>
        </w:tc>
      </w:tr>
      <w:tr w:rsidR="00EE2617" w:rsidTr="002D365A">
        <w:trPr>
          <w:cantSplit/>
          <w:trHeight w:val="567"/>
        </w:trPr>
        <w:tc>
          <w:tcPr>
            <w:tcW w:w="496" w:type="pct"/>
            <w:vAlign w:val="center"/>
          </w:tcPr>
          <w:p w:rsidR="00EE2617" w:rsidRPr="002D365A" w:rsidRDefault="00EE2617" w:rsidP="002D365A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:rsidR="00EE2617" w:rsidRPr="002D365A" w:rsidRDefault="00EE2617" w:rsidP="00B33198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:rsidR="00EE2617" w:rsidRPr="002D365A" w:rsidRDefault="00EE2617" w:rsidP="00B33198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:rsidR="00EE2617" w:rsidRPr="002D365A" w:rsidRDefault="00EE2617" w:rsidP="002D365A">
            <w:pPr>
              <w:jc w:val="center"/>
              <w:rPr>
                <w:bCs/>
              </w:rPr>
            </w:pPr>
          </w:p>
        </w:tc>
      </w:tr>
      <w:tr w:rsidR="00EE2617" w:rsidTr="002D365A">
        <w:trPr>
          <w:cantSplit/>
          <w:trHeight w:val="567"/>
        </w:trPr>
        <w:tc>
          <w:tcPr>
            <w:tcW w:w="496" w:type="pct"/>
            <w:vAlign w:val="center"/>
          </w:tcPr>
          <w:p w:rsidR="00EE2617" w:rsidRPr="002D365A" w:rsidRDefault="00EE2617" w:rsidP="002D365A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:rsidR="00EE2617" w:rsidRPr="002D365A" w:rsidRDefault="00EE2617" w:rsidP="00B33198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:rsidR="00EE2617" w:rsidRPr="002D365A" w:rsidRDefault="00EE2617" w:rsidP="00B33198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:rsidR="00EE2617" w:rsidRPr="002D365A" w:rsidRDefault="00EE2617" w:rsidP="002D365A">
            <w:pPr>
              <w:jc w:val="center"/>
              <w:rPr>
                <w:bCs/>
              </w:rPr>
            </w:pPr>
          </w:p>
        </w:tc>
      </w:tr>
    </w:tbl>
    <w:p w:rsidR="00EE2617" w:rsidRPr="007D1E30" w:rsidRDefault="00EE2617" w:rsidP="0063163B">
      <w:pPr>
        <w:spacing w:after="160" w:line="259" w:lineRule="auto"/>
      </w:pPr>
      <w:bookmarkStart w:id="0" w:name="_GoBack"/>
      <w:bookmarkEnd w:id="0"/>
    </w:p>
    <w:sectPr w:rsidR="00EE2617" w:rsidRPr="007D1E30" w:rsidSect="002C57C9">
      <w:footerReference w:type="default" r:id="rId8"/>
      <w:pgSz w:w="11906" w:h="16838"/>
      <w:pgMar w:top="1440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E9" w:rsidRDefault="00EE26E9" w:rsidP="001470EF">
      <w:r>
        <w:separator/>
      </w:r>
    </w:p>
  </w:endnote>
  <w:endnote w:type="continuationSeparator" w:id="0">
    <w:p w:rsidR="00EE26E9" w:rsidRDefault="00EE26E9" w:rsidP="001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17" w:rsidRDefault="00BF53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3163B">
      <w:rPr>
        <w:noProof/>
      </w:rPr>
      <w:t>1</w:t>
    </w:r>
    <w:r>
      <w:rPr>
        <w:noProof/>
      </w:rPr>
      <w:fldChar w:fldCharType="end"/>
    </w:r>
  </w:p>
  <w:p w:rsidR="00EE2617" w:rsidRDefault="00EE26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E9" w:rsidRDefault="00EE26E9" w:rsidP="001470EF">
      <w:r>
        <w:separator/>
      </w:r>
    </w:p>
  </w:footnote>
  <w:footnote w:type="continuationSeparator" w:id="0">
    <w:p w:rsidR="00EE26E9" w:rsidRDefault="00EE26E9" w:rsidP="0014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08C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1F8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8C06A2"/>
    <w:multiLevelType w:val="hybridMultilevel"/>
    <w:tmpl w:val="B51C90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71205B"/>
    <w:multiLevelType w:val="hybridMultilevel"/>
    <w:tmpl w:val="CE6C8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C87774"/>
    <w:multiLevelType w:val="hybridMultilevel"/>
    <w:tmpl w:val="BDDA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7313A"/>
    <w:multiLevelType w:val="hybridMultilevel"/>
    <w:tmpl w:val="8C34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D02AF"/>
    <w:multiLevelType w:val="hybridMultilevel"/>
    <w:tmpl w:val="A2D2F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DB6B3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C40"/>
    <w:rsid w:val="00022BFA"/>
    <w:rsid w:val="00041424"/>
    <w:rsid w:val="000624B7"/>
    <w:rsid w:val="000738EE"/>
    <w:rsid w:val="00076E43"/>
    <w:rsid w:val="000778ED"/>
    <w:rsid w:val="0008269E"/>
    <w:rsid w:val="000969F7"/>
    <w:rsid w:val="000B2AF9"/>
    <w:rsid w:val="000D0302"/>
    <w:rsid w:val="000D5E5F"/>
    <w:rsid w:val="000E059C"/>
    <w:rsid w:val="000E234E"/>
    <w:rsid w:val="000E386C"/>
    <w:rsid w:val="000F3480"/>
    <w:rsid w:val="000F6C78"/>
    <w:rsid w:val="00102E14"/>
    <w:rsid w:val="00105596"/>
    <w:rsid w:val="00111B8F"/>
    <w:rsid w:val="001470EF"/>
    <w:rsid w:val="00165FA1"/>
    <w:rsid w:val="001B0C40"/>
    <w:rsid w:val="001C68A8"/>
    <w:rsid w:val="001E4325"/>
    <w:rsid w:val="002076D7"/>
    <w:rsid w:val="002121E3"/>
    <w:rsid w:val="0021762F"/>
    <w:rsid w:val="0027265B"/>
    <w:rsid w:val="00287B07"/>
    <w:rsid w:val="002C57C9"/>
    <w:rsid w:val="002D365A"/>
    <w:rsid w:val="00304516"/>
    <w:rsid w:val="00304A17"/>
    <w:rsid w:val="0032447C"/>
    <w:rsid w:val="003656E8"/>
    <w:rsid w:val="003742D9"/>
    <w:rsid w:val="00374916"/>
    <w:rsid w:val="00375F27"/>
    <w:rsid w:val="00376C3A"/>
    <w:rsid w:val="003778C6"/>
    <w:rsid w:val="003A5EAF"/>
    <w:rsid w:val="003B639C"/>
    <w:rsid w:val="003C08B6"/>
    <w:rsid w:val="003C4114"/>
    <w:rsid w:val="003D1E92"/>
    <w:rsid w:val="003F185E"/>
    <w:rsid w:val="003F36C5"/>
    <w:rsid w:val="003F4720"/>
    <w:rsid w:val="003F6209"/>
    <w:rsid w:val="00403A46"/>
    <w:rsid w:val="00416BB1"/>
    <w:rsid w:val="00420110"/>
    <w:rsid w:val="004529D8"/>
    <w:rsid w:val="00452BB4"/>
    <w:rsid w:val="00463BF4"/>
    <w:rsid w:val="00477E08"/>
    <w:rsid w:val="004901D1"/>
    <w:rsid w:val="0049150F"/>
    <w:rsid w:val="00493D0C"/>
    <w:rsid w:val="004A066E"/>
    <w:rsid w:val="004C2459"/>
    <w:rsid w:val="004E6EDF"/>
    <w:rsid w:val="00507E69"/>
    <w:rsid w:val="005108AD"/>
    <w:rsid w:val="00517A8F"/>
    <w:rsid w:val="0054076E"/>
    <w:rsid w:val="005420C5"/>
    <w:rsid w:val="005445EB"/>
    <w:rsid w:val="00564721"/>
    <w:rsid w:val="00574828"/>
    <w:rsid w:val="005808D5"/>
    <w:rsid w:val="00583507"/>
    <w:rsid w:val="00586A43"/>
    <w:rsid w:val="005C2CF7"/>
    <w:rsid w:val="005D7553"/>
    <w:rsid w:val="005F17FD"/>
    <w:rsid w:val="00604735"/>
    <w:rsid w:val="00607305"/>
    <w:rsid w:val="00627D92"/>
    <w:rsid w:val="0063163B"/>
    <w:rsid w:val="006766F4"/>
    <w:rsid w:val="00680FE4"/>
    <w:rsid w:val="00686E06"/>
    <w:rsid w:val="006872CC"/>
    <w:rsid w:val="006B0EF0"/>
    <w:rsid w:val="00701678"/>
    <w:rsid w:val="00756AD1"/>
    <w:rsid w:val="00784A3F"/>
    <w:rsid w:val="00787E92"/>
    <w:rsid w:val="007A7323"/>
    <w:rsid w:val="007B431B"/>
    <w:rsid w:val="007D1E30"/>
    <w:rsid w:val="007D68A7"/>
    <w:rsid w:val="0081271B"/>
    <w:rsid w:val="008231FA"/>
    <w:rsid w:val="008310E4"/>
    <w:rsid w:val="008319B3"/>
    <w:rsid w:val="0083277E"/>
    <w:rsid w:val="00865707"/>
    <w:rsid w:val="008814A9"/>
    <w:rsid w:val="008838A8"/>
    <w:rsid w:val="0089086B"/>
    <w:rsid w:val="008A36B3"/>
    <w:rsid w:val="008A797E"/>
    <w:rsid w:val="008B0681"/>
    <w:rsid w:val="008C2A70"/>
    <w:rsid w:val="008C4E9A"/>
    <w:rsid w:val="008E1E6D"/>
    <w:rsid w:val="008E3DA1"/>
    <w:rsid w:val="00900DFA"/>
    <w:rsid w:val="00905F34"/>
    <w:rsid w:val="009074FD"/>
    <w:rsid w:val="009122B2"/>
    <w:rsid w:val="009278A3"/>
    <w:rsid w:val="00953A2A"/>
    <w:rsid w:val="00960C19"/>
    <w:rsid w:val="00961A3C"/>
    <w:rsid w:val="00965CD0"/>
    <w:rsid w:val="00981122"/>
    <w:rsid w:val="009A28EF"/>
    <w:rsid w:val="009F4DBD"/>
    <w:rsid w:val="009F7345"/>
    <w:rsid w:val="00A04BC8"/>
    <w:rsid w:val="00A05D9D"/>
    <w:rsid w:val="00A05FC6"/>
    <w:rsid w:val="00A178B3"/>
    <w:rsid w:val="00A2216D"/>
    <w:rsid w:val="00A323CB"/>
    <w:rsid w:val="00A379B1"/>
    <w:rsid w:val="00A71EB7"/>
    <w:rsid w:val="00A76CD2"/>
    <w:rsid w:val="00AA5D2D"/>
    <w:rsid w:val="00AB048E"/>
    <w:rsid w:val="00AF39B2"/>
    <w:rsid w:val="00B037A9"/>
    <w:rsid w:val="00B054DF"/>
    <w:rsid w:val="00B33198"/>
    <w:rsid w:val="00B5785D"/>
    <w:rsid w:val="00B63C81"/>
    <w:rsid w:val="00BA46C5"/>
    <w:rsid w:val="00BC5CA1"/>
    <w:rsid w:val="00BC78E4"/>
    <w:rsid w:val="00BF0E33"/>
    <w:rsid w:val="00BF53B5"/>
    <w:rsid w:val="00C05C41"/>
    <w:rsid w:val="00C13E95"/>
    <w:rsid w:val="00C30C10"/>
    <w:rsid w:val="00C63BBF"/>
    <w:rsid w:val="00C67E76"/>
    <w:rsid w:val="00C75169"/>
    <w:rsid w:val="00C75A69"/>
    <w:rsid w:val="00C76481"/>
    <w:rsid w:val="00C82823"/>
    <w:rsid w:val="00C86909"/>
    <w:rsid w:val="00CB0E2F"/>
    <w:rsid w:val="00CB3890"/>
    <w:rsid w:val="00CC258A"/>
    <w:rsid w:val="00CE0310"/>
    <w:rsid w:val="00D03399"/>
    <w:rsid w:val="00D47D0F"/>
    <w:rsid w:val="00D55553"/>
    <w:rsid w:val="00D57B32"/>
    <w:rsid w:val="00D7456F"/>
    <w:rsid w:val="00D767C9"/>
    <w:rsid w:val="00DA0924"/>
    <w:rsid w:val="00E00B80"/>
    <w:rsid w:val="00E15022"/>
    <w:rsid w:val="00E700D0"/>
    <w:rsid w:val="00E80212"/>
    <w:rsid w:val="00E91B5E"/>
    <w:rsid w:val="00E92EED"/>
    <w:rsid w:val="00EA1C06"/>
    <w:rsid w:val="00ED0606"/>
    <w:rsid w:val="00EE2617"/>
    <w:rsid w:val="00EE26E9"/>
    <w:rsid w:val="00EE2E5B"/>
    <w:rsid w:val="00EF1C51"/>
    <w:rsid w:val="00F159CE"/>
    <w:rsid w:val="00F3117D"/>
    <w:rsid w:val="00F368AB"/>
    <w:rsid w:val="00F52345"/>
    <w:rsid w:val="00F6384C"/>
    <w:rsid w:val="00F7079F"/>
    <w:rsid w:val="00F83DB6"/>
    <w:rsid w:val="00FC401A"/>
    <w:rsid w:val="00FE4221"/>
    <w:rsid w:val="00FE743D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767C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E91B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5F27"/>
    <w:pPr>
      <w:ind w:left="720"/>
      <w:contextualSpacing/>
    </w:pPr>
  </w:style>
  <w:style w:type="table" w:styleId="a5">
    <w:name w:val="Table Grid"/>
    <w:basedOn w:val="a1"/>
    <w:uiPriority w:val="99"/>
    <w:rsid w:val="000E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8E3DA1"/>
    <w:rPr>
      <w:rFonts w:cs="Times New Roman"/>
      <w:color w:val="800080"/>
      <w:u w:val="single"/>
    </w:rPr>
  </w:style>
  <w:style w:type="paragraph" w:customStyle="1" w:styleId="1">
    <w:name w:val="Обычный1"/>
    <w:rsid w:val="00E92EED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46</cp:revision>
  <dcterms:created xsi:type="dcterms:W3CDTF">2020-12-08T19:41:00Z</dcterms:created>
  <dcterms:modified xsi:type="dcterms:W3CDTF">2021-06-28T20:13:00Z</dcterms:modified>
</cp:coreProperties>
</file>