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8AFD" w14:textId="6FA817E1" w:rsidR="00D767C9" w:rsidRPr="007D1E30" w:rsidRDefault="00D767C9" w:rsidP="00D767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1E30">
        <w:rPr>
          <w:b/>
        </w:rPr>
        <w:t>СОГЛАСИЕ</w:t>
      </w:r>
    </w:p>
    <w:p w14:paraId="3516DC3C" w14:textId="77777777" w:rsidR="00D767C9" w:rsidRDefault="00D767C9" w:rsidP="00D767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1E30">
        <w:rPr>
          <w:b/>
        </w:rPr>
        <w:t>на обработку персональных данных</w:t>
      </w:r>
    </w:p>
    <w:p w14:paraId="06ED4828" w14:textId="0B74AA87" w:rsidR="005A0305" w:rsidRPr="007D1E30" w:rsidRDefault="005A0305" w:rsidP="005A0305">
      <w:pPr>
        <w:jc w:val="center"/>
        <w:rPr>
          <w:b/>
          <w:bCs/>
        </w:rPr>
      </w:pPr>
      <w:r w:rsidRPr="007D1E30">
        <w:rPr>
          <w:b/>
          <w:bCs/>
        </w:rPr>
        <w:t xml:space="preserve">участника </w:t>
      </w:r>
      <w:r w:rsidRPr="007D1E30">
        <w:rPr>
          <w:b/>
          <w:bCs/>
          <w:lang w:val="en-US"/>
        </w:rPr>
        <w:t>VIII</w:t>
      </w:r>
      <w:r w:rsidRPr="007D1E30">
        <w:rPr>
          <w:b/>
          <w:bCs/>
        </w:rPr>
        <w:t xml:space="preserve"> Международного конкурса</w:t>
      </w:r>
      <w:r>
        <w:rPr>
          <w:b/>
          <w:bCs/>
        </w:rPr>
        <w:t xml:space="preserve"> </w:t>
      </w:r>
      <w:r w:rsidRPr="007D1E30">
        <w:rPr>
          <w:b/>
          <w:bCs/>
        </w:rPr>
        <w:t>«Гитара в России»</w:t>
      </w:r>
    </w:p>
    <w:p w14:paraId="3D44FFDA" w14:textId="77777777" w:rsidR="005A0305" w:rsidRDefault="005A0305" w:rsidP="00D767C9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0D4CDA7" w14:textId="77777777" w:rsidR="00C82823" w:rsidRPr="007D1E30" w:rsidRDefault="00C82823" w:rsidP="00D767C9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90BB8D9" w14:textId="77777777" w:rsidR="00D767C9" w:rsidRPr="007D1E30" w:rsidRDefault="00D767C9" w:rsidP="00D767C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14:paraId="61BF2882" w14:textId="77777777" w:rsidR="00D767C9" w:rsidRPr="007D1E30" w:rsidRDefault="00D767C9" w:rsidP="00D767C9">
      <w:pPr>
        <w:autoSpaceDE w:val="0"/>
        <w:autoSpaceDN w:val="0"/>
        <w:adjustRightInd w:val="0"/>
        <w:ind w:firstLine="567"/>
        <w:jc w:val="both"/>
        <w:outlineLvl w:val="1"/>
      </w:pPr>
      <w:r w:rsidRPr="007D1E30">
        <w:t xml:space="preserve">Я, </w:t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t>,</w:t>
      </w:r>
    </w:p>
    <w:p w14:paraId="7D81EE98" w14:textId="77777777" w:rsidR="00D767C9" w:rsidRPr="007D1E30" w:rsidRDefault="00D767C9" w:rsidP="00D767C9">
      <w:pPr>
        <w:autoSpaceDE w:val="0"/>
        <w:autoSpaceDN w:val="0"/>
        <w:adjustRightInd w:val="0"/>
        <w:ind w:firstLine="567"/>
        <w:jc w:val="center"/>
        <w:outlineLvl w:val="1"/>
        <w:rPr>
          <w:i/>
        </w:rPr>
      </w:pPr>
      <w:r w:rsidRPr="007D1E30">
        <w:rPr>
          <w:i/>
        </w:rPr>
        <w:t>(фамилия, имя, отчество)</w:t>
      </w:r>
    </w:p>
    <w:p w14:paraId="5C5BF09C" w14:textId="03073C16" w:rsidR="00507E69" w:rsidRDefault="00D767C9" w:rsidP="00D767C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color w:val="000000"/>
        </w:rPr>
        <w:t xml:space="preserve">в порядке и на условиях, определенных Федеральным законом от 27 июля 2006 года № 152-ФЗ «О персональных данных», </w:t>
      </w:r>
      <w:r w:rsidRPr="007D1E30">
        <w:rPr>
          <w:b/>
          <w:color w:val="000000"/>
        </w:rPr>
        <w:t xml:space="preserve">даю согласие организаторам </w:t>
      </w:r>
      <w:r w:rsidRPr="007D1E30">
        <w:rPr>
          <w:b/>
          <w:color w:val="000000"/>
          <w:lang w:val="en-US"/>
        </w:rPr>
        <w:t>VII</w:t>
      </w:r>
      <w:r w:rsidR="00E700D0" w:rsidRPr="007D1E30">
        <w:rPr>
          <w:b/>
          <w:color w:val="000000"/>
          <w:lang w:val="en-US"/>
        </w:rPr>
        <w:t>I</w:t>
      </w:r>
      <w:r w:rsidRPr="007D1E30">
        <w:rPr>
          <w:b/>
          <w:color w:val="000000"/>
        </w:rPr>
        <w:t xml:space="preserve"> Международного конкурса </w:t>
      </w:r>
      <w:r w:rsidR="00507E69">
        <w:rPr>
          <w:b/>
          <w:color w:val="000000"/>
        </w:rPr>
        <w:t xml:space="preserve">и фестиваля </w:t>
      </w:r>
      <w:r w:rsidRPr="007D1E30">
        <w:rPr>
          <w:b/>
          <w:color w:val="000000"/>
        </w:rPr>
        <w:t>«</w:t>
      </w:r>
      <w:r w:rsidR="00E700D0" w:rsidRPr="007D1E30">
        <w:rPr>
          <w:b/>
          <w:color w:val="000000"/>
        </w:rPr>
        <w:t>Г</w:t>
      </w:r>
      <w:r w:rsidRPr="007D1E30">
        <w:rPr>
          <w:b/>
          <w:color w:val="000000"/>
        </w:rPr>
        <w:t>итара в России» на обработку моих персональных данных:</w:t>
      </w:r>
    </w:p>
    <w:p w14:paraId="513ABBD0" w14:textId="77777777" w:rsidR="00507E69" w:rsidRDefault="00507E69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14:paraId="55440CC1" w14:textId="77777777" w:rsidR="00507E69" w:rsidRDefault="00507E69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14:paraId="4E69FC8F" w14:textId="4DB0A820" w:rsidR="00507E69" w:rsidRDefault="00507E69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</w:p>
    <w:p w14:paraId="0D2EAF6A" w14:textId="5B001BFF" w:rsidR="00507E69" w:rsidRDefault="00507E69" w:rsidP="00507E69">
      <w:pPr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i/>
          <w:color w:val="000000"/>
          <w:sz w:val="20"/>
          <w:szCs w:val="20"/>
        </w:rPr>
        <w:t>фамилия, имя, отчество</w:t>
      </w:r>
    </w:p>
    <w:p w14:paraId="530C3C8A" w14:textId="77777777" w:rsidR="00507E69" w:rsidRDefault="00507E69" w:rsidP="00D767C9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14:paraId="177B5B78" w14:textId="69F0AD71" w:rsidR="00507E69" w:rsidRDefault="00507E69" w:rsidP="00D767C9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 w:rsidRPr="007D1E30">
        <w:rPr>
          <w:u w:val="single"/>
        </w:rPr>
        <w:tab/>
      </w:r>
      <w:r>
        <w:rPr>
          <w:u w:val="single"/>
        </w:rPr>
        <w:tab/>
      </w:r>
    </w:p>
    <w:p w14:paraId="7CAB4895" w14:textId="3C32C6F3" w:rsidR="00D767C9" w:rsidRPr="00507E69" w:rsidRDefault="00507E69" w:rsidP="00507E69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сведения об образовании</w:t>
      </w:r>
    </w:p>
    <w:p w14:paraId="4E558ADD" w14:textId="77777777" w:rsidR="00507E69" w:rsidRDefault="00507E69" w:rsidP="00D767C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520C76A3" w14:textId="77777777" w:rsidR="00D767C9" w:rsidRPr="007D1E30" w:rsidRDefault="00D767C9" w:rsidP="00D767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D1E30">
        <w:rPr>
          <w:color w:val="000000"/>
        </w:rPr>
        <w:t xml:space="preserve"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 посредством смешанной обработки, передача моих персональных данных по </w:t>
      </w:r>
      <w:proofErr w:type="spellStart"/>
      <w:r w:rsidRPr="007D1E30">
        <w:rPr>
          <w:color w:val="000000"/>
        </w:rPr>
        <w:t>мультисервисной</w:t>
      </w:r>
      <w:proofErr w:type="spellEnd"/>
      <w:r w:rsidRPr="007D1E30">
        <w:rPr>
          <w:color w:val="000000"/>
        </w:rPr>
        <w:t xml:space="preserve"> информационно-телекоммуникационной сети.</w:t>
      </w:r>
    </w:p>
    <w:p w14:paraId="43302474" w14:textId="21F6B4E8" w:rsidR="00D767C9" w:rsidRPr="007D1E30" w:rsidRDefault="00D767C9" w:rsidP="00D767C9">
      <w:pPr>
        <w:autoSpaceDE w:val="0"/>
        <w:autoSpaceDN w:val="0"/>
        <w:adjustRightInd w:val="0"/>
        <w:ind w:firstLine="540"/>
        <w:jc w:val="both"/>
      </w:pPr>
      <w:r w:rsidRPr="007D1E30">
        <w:rPr>
          <w:color w:val="000000"/>
        </w:rPr>
        <w:t xml:space="preserve">Согласие действует в течение года после проведения конкурсных процедур, т.е. до </w:t>
      </w:r>
      <w:r w:rsidRPr="007D1E30">
        <w:rPr>
          <w:b/>
          <w:color w:val="000000"/>
        </w:rPr>
        <w:t>1</w:t>
      </w:r>
      <w:r w:rsidR="009A28EF">
        <w:rPr>
          <w:b/>
          <w:color w:val="000000"/>
        </w:rPr>
        <w:t> </w:t>
      </w:r>
      <w:r w:rsidRPr="007D1E30">
        <w:rPr>
          <w:b/>
          <w:color w:val="000000"/>
        </w:rPr>
        <w:t>февраля</w:t>
      </w:r>
      <w:r w:rsidR="009A28EF">
        <w:rPr>
          <w:b/>
          <w:color w:val="000000"/>
        </w:rPr>
        <w:t> </w:t>
      </w:r>
      <w:r w:rsidRPr="007D1E30">
        <w:rPr>
          <w:b/>
          <w:color w:val="000000"/>
        </w:rPr>
        <w:t>2022</w:t>
      </w:r>
      <w:r w:rsidR="009A28EF">
        <w:rPr>
          <w:b/>
          <w:color w:val="000000"/>
        </w:rPr>
        <w:t> </w:t>
      </w:r>
      <w:r w:rsidRPr="007D1E30">
        <w:rPr>
          <w:b/>
          <w:color w:val="000000"/>
        </w:rPr>
        <w:t>года.</w:t>
      </w:r>
    </w:p>
    <w:p w14:paraId="28F35CCB" w14:textId="77777777" w:rsidR="00D767C9" w:rsidRPr="007D1E30" w:rsidRDefault="00D767C9" w:rsidP="00D767C9">
      <w:pPr>
        <w:shd w:val="clear" w:color="auto" w:fill="FFFFFF"/>
        <w:spacing w:before="5"/>
        <w:ind w:left="14" w:right="48" w:firstLine="567"/>
        <w:jc w:val="both"/>
        <w:rPr>
          <w:color w:val="000000"/>
        </w:rPr>
      </w:pPr>
      <w:r w:rsidRPr="007D1E30">
        <w:rPr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порядок отзыва согласия на обработку персональных данных мне известен. </w:t>
      </w:r>
    </w:p>
    <w:p w14:paraId="1B3BABBE" w14:textId="77777777" w:rsidR="00D767C9" w:rsidRPr="007D1E30" w:rsidRDefault="00D767C9" w:rsidP="00D767C9">
      <w:pPr>
        <w:autoSpaceDE w:val="0"/>
        <w:autoSpaceDN w:val="0"/>
        <w:adjustRightInd w:val="0"/>
        <w:ind w:firstLine="567"/>
        <w:jc w:val="both"/>
      </w:pPr>
      <w:r w:rsidRPr="007D1E30">
        <w:t>Я ознакомле</w:t>
      </w:r>
      <w:proofErr w:type="gramStart"/>
      <w:r w:rsidRPr="007D1E30">
        <w:t>н(</w:t>
      </w:r>
      <w:proofErr w:type="gramEnd"/>
      <w:r w:rsidRPr="007D1E30">
        <w:t xml:space="preserve">а) с правами субъекта персональных данных, предусмотренными главой 3 </w:t>
      </w:r>
      <w:r w:rsidRPr="007D1E30">
        <w:rPr>
          <w:color w:val="000000"/>
        </w:rPr>
        <w:t>Федерального закона от 27 июля 2006 года № 152-ФЗ «О персональных данных»</w:t>
      </w:r>
      <w:r w:rsidRPr="007D1E30">
        <w:t>. Всё вышеизложенное мною прочитано, мне понятно и подтверждается собственноручной подписью.</w:t>
      </w:r>
    </w:p>
    <w:p w14:paraId="5B386340" w14:textId="77777777" w:rsidR="00D767C9" w:rsidRPr="007D1E30" w:rsidRDefault="00D767C9" w:rsidP="00D767C9">
      <w:pPr>
        <w:shd w:val="clear" w:color="auto" w:fill="FFFFFF"/>
        <w:ind w:left="14" w:right="53" w:firstLine="567"/>
        <w:jc w:val="both"/>
      </w:pPr>
    </w:p>
    <w:p w14:paraId="1D44762E" w14:textId="77777777" w:rsidR="00D767C9" w:rsidRPr="007D1E30" w:rsidRDefault="00D767C9" w:rsidP="00D767C9">
      <w:pPr>
        <w:shd w:val="clear" w:color="auto" w:fill="FFFFFF"/>
        <w:ind w:left="14" w:right="53" w:firstLine="567"/>
        <w:jc w:val="both"/>
      </w:pPr>
    </w:p>
    <w:p w14:paraId="667673B6" w14:textId="5371D3BD" w:rsidR="00D767C9" w:rsidRPr="007D1E30" w:rsidRDefault="00D767C9" w:rsidP="00D767C9">
      <w:pPr>
        <w:shd w:val="clear" w:color="auto" w:fill="FFFFFF"/>
        <w:tabs>
          <w:tab w:val="left" w:pos="1276"/>
        </w:tabs>
        <w:spacing w:before="240"/>
        <w:ind w:left="14"/>
      </w:pPr>
      <w:r w:rsidRPr="007D1E30">
        <w:rPr>
          <w:color w:val="000000"/>
        </w:rPr>
        <w:t>«____»____________ 20</w:t>
      </w:r>
      <w:r w:rsidR="00C82823">
        <w:rPr>
          <w:color w:val="000000"/>
        </w:rPr>
        <w:t> _</w:t>
      </w:r>
      <w:r w:rsidRPr="007D1E30">
        <w:rPr>
          <w:color w:val="000000"/>
        </w:rPr>
        <w:t>__</w:t>
      </w:r>
      <w:r w:rsidR="00C82823">
        <w:rPr>
          <w:color w:val="000000"/>
        </w:rPr>
        <w:t> </w:t>
      </w:r>
      <w:r w:rsidRPr="007D1E30">
        <w:rPr>
          <w:color w:val="000000"/>
        </w:rPr>
        <w:t>года</w:t>
      </w:r>
      <w:r w:rsidR="00D03399">
        <w:rPr>
          <w:color w:val="000000"/>
        </w:rPr>
        <w:tab/>
      </w:r>
      <w:r w:rsidR="00D03399">
        <w:rPr>
          <w:color w:val="000000"/>
        </w:rPr>
        <w:tab/>
      </w:r>
      <w:r w:rsidRPr="007D1E30">
        <w:rPr>
          <w:color w:val="000000"/>
        </w:rPr>
        <w:t>________________ /</w:t>
      </w:r>
      <w:r w:rsidR="00D03399">
        <w:rPr>
          <w:color w:val="000000"/>
        </w:rPr>
        <w:t xml:space="preserve"> </w:t>
      </w:r>
      <w:r w:rsidRPr="007D1E30">
        <w:rPr>
          <w:color w:val="000000"/>
        </w:rPr>
        <w:t>_______________________</w:t>
      </w:r>
    </w:p>
    <w:p w14:paraId="69420560" w14:textId="0114C546" w:rsidR="00D767C9" w:rsidRPr="00D03399" w:rsidRDefault="00D767C9" w:rsidP="00D03399">
      <w:pPr>
        <w:autoSpaceDE w:val="0"/>
        <w:autoSpaceDN w:val="0"/>
        <w:adjustRightInd w:val="0"/>
        <w:ind w:left="4262" w:firstLine="694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(подпись)</w:t>
      </w:r>
      <w:r w:rsidR="00D03399">
        <w:rPr>
          <w:i/>
          <w:sz w:val="20"/>
          <w:szCs w:val="20"/>
        </w:rPr>
        <w:tab/>
      </w:r>
      <w:r w:rsidR="00D03399"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14:paraId="24D5222C" w14:textId="77777777" w:rsidR="00D767C9" w:rsidRPr="007D1E30" w:rsidRDefault="00D767C9" w:rsidP="00D767C9">
      <w:pPr>
        <w:autoSpaceDE w:val="0"/>
        <w:autoSpaceDN w:val="0"/>
        <w:adjustRightInd w:val="0"/>
        <w:ind w:left="14"/>
        <w:outlineLvl w:val="1"/>
        <w:rPr>
          <w:i/>
        </w:rPr>
      </w:pPr>
    </w:p>
    <w:p w14:paraId="1F8CB3D9" w14:textId="50B49E8A" w:rsidR="00D767C9" w:rsidRPr="007D1E30" w:rsidRDefault="00D03399" w:rsidP="00D767C9">
      <w:pPr>
        <w:shd w:val="clear" w:color="auto" w:fill="FFFFFF"/>
        <w:tabs>
          <w:tab w:val="left" w:pos="1276"/>
        </w:tabs>
        <w:spacing w:before="240"/>
        <w:ind w:left="14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767C9" w:rsidRPr="007D1E30">
        <w:rPr>
          <w:color w:val="000000"/>
        </w:rPr>
        <w:t>________________ /</w:t>
      </w:r>
      <w:r>
        <w:rPr>
          <w:color w:val="000000"/>
        </w:rPr>
        <w:t xml:space="preserve"> </w:t>
      </w:r>
      <w:r w:rsidR="00D767C9" w:rsidRPr="007D1E30">
        <w:rPr>
          <w:color w:val="000000"/>
        </w:rPr>
        <w:t>_______________________</w:t>
      </w:r>
    </w:p>
    <w:p w14:paraId="73DC58B5" w14:textId="6FE76F6C" w:rsidR="00D767C9" w:rsidRPr="00D03399" w:rsidRDefault="00D767C9" w:rsidP="00D03399">
      <w:pPr>
        <w:autoSpaceDE w:val="0"/>
        <w:autoSpaceDN w:val="0"/>
        <w:adjustRightInd w:val="0"/>
        <w:ind w:left="3540"/>
        <w:outlineLvl w:val="1"/>
        <w:rPr>
          <w:i/>
          <w:sz w:val="20"/>
          <w:szCs w:val="20"/>
        </w:rPr>
      </w:pPr>
      <w:r w:rsidRPr="00D03399">
        <w:rPr>
          <w:i/>
          <w:sz w:val="20"/>
          <w:szCs w:val="20"/>
        </w:rPr>
        <w:t>(подпись законного представителя)</w:t>
      </w:r>
      <w:r w:rsidR="00D03399">
        <w:rPr>
          <w:i/>
          <w:sz w:val="20"/>
          <w:szCs w:val="20"/>
        </w:rPr>
        <w:tab/>
      </w:r>
      <w:r w:rsidRPr="00D03399">
        <w:rPr>
          <w:i/>
          <w:sz w:val="20"/>
          <w:szCs w:val="20"/>
        </w:rPr>
        <w:t>(расшифровка подписи)</w:t>
      </w:r>
    </w:p>
    <w:p w14:paraId="4D4675A6" w14:textId="77777777" w:rsidR="00403A46" w:rsidRDefault="00403A46">
      <w:bookmarkStart w:id="0" w:name="_GoBack"/>
      <w:bookmarkEnd w:id="0"/>
    </w:p>
    <w:sectPr w:rsidR="00403A46" w:rsidSect="002C57C9">
      <w:footerReference w:type="default" r:id="rId9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84F68" w14:textId="77777777" w:rsidR="00A00803" w:rsidRDefault="00A00803" w:rsidP="001470EF">
      <w:r>
        <w:separator/>
      </w:r>
    </w:p>
  </w:endnote>
  <w:endnote w:type="continuationSeparator" w:id="0">
    <w:p w14:paraId="79AD7AB8" w14:textId="77777777" w:rsidR="00A00803" w:rsidRDefault="00A00803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944961"/>
      <w:docPartObj>
        <w:docPartGallery w:val="Page Numbers (Bottom of Page)"/>
        <w:docPartUnique/>
      </w:docPartObj>
    </w:sdtPr>
    <w:sdtEndPr/>
    <w:sdtContent>
      <w:p w14:paraId="038192E5" w14:textId="4F63B041" w:rsidR="001470EF" w:rsidRDefault="001470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305">
          <w:rPr>
            <w:noProof/>
          </w:rPr>
          <w:t>1</w:t>
        </w:r>
        <w:r>
          <w:fldChar w:fldCharType="end"/>
        </w:r>
      </w:p>
    </w:sdtContent>
  </w:sdt>
  <w:p w14:paraId="1EF9ADB6" w14:textId="77777777" w:rsidR="001470EF" w:rsidRDefault="001470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F3C84" w14:textId="77777777" w:rsidR="00A00803" w:rsidRDefault="00A00803" w:rsidP="001470EF">
      <w:r>
        <w:separator/>
      </w:r>
    </w:p>
  </w:footnote>
  <w:footnote w:type="continuationSeparator" w:id="0">
    <w:p w14:paraId="3F15606B" w14:textId="77777777" w:rsidR="00A00803" w:rsidRDefault="00A00803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87774"/>
    <w:multiLevelType w:val="hybridMultilevel"/>
    <w:tmpl w:val="BDDA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22BFA"/>
    <w:rsid w:val="00041424"/>
    <w:rsid w:val="000738EE"/>
    <w:rsid w:val="000778ED"/>
    <w:rsid w:val="000B2AF9"/>
    <w:rsid w:val="000E386C"/>
    <w:rsid w:val="001470EF"/>
    <w:rsid w:val="00165FA1"/>
    <w:rsid w:val="001B0C40"/>
    <w:rsid w:val="001C68A8"/>
    <w:rsid w:val="001E4325"/>
    <w:rsid w:val="002076D7"/>
    <w:rsid w:val="0021762F"/>
    <w:rsid w:val="00287B07"/>
    <w:rsid w:val="002C57C9"/>
    <w:rsid w:val="00304516"/>
    <w:rsid w:val="0032447C"/>
    <w:rsid w:val="003656E8"/>
    <w:rsid w:val="003742D9"/>
    <w:rsid w:val="00375F27"/>
    <w:rsid w:val="003B639C"/>
    <w:rsid w:val="003C08B6"/>
    <w:rsid w:val="003F185E"/>
    <w:rsid w:val="003F36C5"/>
    <w:rsid w:val="003F4720"/>
    <w:rsid w:val="00403A46"/>
    <w:rsid w:val="00416BB1"/>
    <w:rsid w:val="00420110"/>
    <w:rsid w:val="00452BB4"/>
    <w:rsid w:val="004901D1"/>
    <w:rsid w:val="00493D0C"/>
    <w:rsid w:val="004A066E"/>
    <w:rsid w:val="004C2459"/>
    <w:rsid w:val="004E6EDF"/>
    <w:rsid w:val="00507E69"/>
    <w:rsid w:val="005108AD"/>
    <w:rsid w:val="005420C5"/>
    <w:rsid w:val="005445EB"/>
    <w:rsid w:val="00574828"/>
    <w:rsid w:val="005A0305"/>
    <w:rsid w:val="006766F4"/>
    <w:rsid w:val="00701678"/>
    <w:rsid w:val="00756AD1"/>
    <w:rsid w:val="00787E92"/>
    <w:rsid w:val="007B431B"/>
    <w:rsid w:val="007D1E30"/>
    <w:rsid w:val="008231FA"/>
    <w:rsid w:val="008319B3"/>
    <w:rsid w:val="0083277E"/>
    <w:rsid w:val="0089086B"/>
    <w:rsid w:val="008A36B3"/>
    <w:rsid w:val="008A797E"/>
    <w:rsid w:val="008C4E9A"/>
    <w:rsid w:val="008E1E6D"/>
    <w:rsid w:val="009074FD"/>
    <w:rsid w:val="009122B2"/>
    <w:rsid w:val="00953A2A"/>
    <w:rsid w:val="00960C19"/>
    <w:rsid w:val="00961A3C"/>
    <w:rsid w:val="00965CD0"/>
    <w:rsid w:val="00981122"/>
    <w:rsid w:val="009A28EF"/>
    <w:rsid w:val="009F7345"/>
    <w:rsid w:val="00A00803"/>
    <w:rsid w:val="00A04BC8"/>
    <w:rsid w:val="00A05D9D"/>
    <w:rsid w:val="00A323CB"/>
    <w:rsid w:val="00A71EB7"/>
    <w:rsid w:val="00AA5D2D"/>
    <w:rsid w:val="00AB048E"/>
    <w:rsid w:val="00AF39B2"/>
    <w:rsid w:val="00BA46C5"/>
    <w:rsid w:val="00BC78E4"/>
    <w:rsid w:val="00C30C10"/>
    <w:rsid w:val="00C75169"/>
    <w:rsid w:val="00C75A69"/>
    <w:rsid w:val="00C82823"/>
    <w:rsid w:val="00C86909"/>
    <w:rsid w:val="00CB0E2F"/>
    <w:rsid w:val="00CB3890"/>
    <w:rsid w:val="00CE0310"/>
    <w:rsid w:val="00D03399"/>
    <w:rsid w:val="00D57B32"/>
    <w:rsid w:val="00D7456F"/>
    <w:rsid w:val="00D767C9"/>
    <w:rsid w:val="00E700D0"/>
    <w:rsid w:val="00E91B5E"/>
    <w:rsid w:val="00EA1C06"/>
    <w:rsid w:val="00ED0606"/>
    <w:rsid w:val="00F159CE"/>
    <w:rsid w:val="00F3117D"/>
    <w:rsid w:val="00F6384C"/>
    <w:rsid w:val="00F7079F"/>
    <w:rsid w:val="00F83DB6"/>
    <w:rsid w:val="00FC401A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1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767C9"/>
    <w:rPr>
      <w:rFonts w:ascii="Times New Roman" w:eastAsia="Times New Roman" w:hAnsi="Times New Roman" w:cs="Times New Roman"/>
      <w:sz w:val="30"/>
      <w:szCs w:val="24"/>
      <w:u w:val="single"/>
      <w:lang w:eastAsia="ru-RU"/>
    </w:rPr>
  </w:style>
  <w:style w:type="table" w:styleId="a5">
    <w:name w:val="Table Grid"/>
    <w:basedOn w:val="a1"/>
    <w:uiPriority w:val="39"/>
    <w:rsid w:val="000E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5A68-9204-4BEB-B28E-526DFF57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90</cp:revision>
  <dcterms:created xsi:type="dcterms:W3CDTF">2020-07-03T10:00:00Z</dcterms:created>
  <dcterms:modified xsi:type="dcterms:W3CDTF">2020-09-05T09:03:00Z</dcterms:modified>
</cp:coreProperties>
</file>