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C787A" w14:textId="14066455" w:rsidR="00D767C9" w:rsidRPr="007D1E30" w:rsidRDefault="00902DFD" w:rsidP="00D767C9">
      <w:pPr>
        <w:jc w:val="center"/>
        <w:rPr>
          <w:b/>
          <w:bCs/>
        </w:rPr>
      </w:pPr>
      <w:r w:rsidRPr="007D1E30">
        <w:rPr>
          <w:noProof/>
        </w:rPr>
        <w:drawing>
          <wp:anchor distT="0" distB="0" distL="114300" distR="114300" simplePos="0" relativeHeight="251661312" behindDoc="1" locked="0" layoutInCell="1" allowOverlap="1" wp14:anchorId="184C99ED" wp14:editId="5443C9E6">
            <wp:simplePos x="0" y="0"/>
            <wp:positionH relativeFrom="column">
              <wp:posOffset>635</wp:posOffset>
            </wp:positionH>
            <wp:positionV relativeFrom="paragraph">
              <wp:posOffset>-224155</wp:posOffset>
            </wp:positionV>
            <wp:extent cx="410845" cy="827405"/>
            <wp:effectExtent l="0" t="0" r="8255" b="0"/>
            <wp:wrapNone/>
            <wp:docPr id="2" name="Рисунок 2" descr="кораблик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аблик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7C9" w:rsidRPr="007D1E30">
        <w:rPr>
          <w:b/>
          <w:bCs/>
        </w:rPr>
        <w:t>Заявка</w:t>
      </w:r>
    </w:p>
    <w:p w14:paraId="0D36B392" w14:textId="77777777" w:rsidR="00D767C9" w:rsidRPr="007D1E30" w:rsidRDefault="00D767C9" w:rsidP="00D767C9">
      <w:pPr>
        <w:jc w:val="center"/>
        <w:rPr>
          <w:b/>
          <w:bCs/>
        </w:rPr>
      </w:pPr>
      <w:r w:rsidRPr="007D1E30">
        <w:rPr>
          <w:b/>
          <w:bCs/>
        </w:rPr>
        <w:t xml:space="preserve">участника </w:t>
      </w:r>
      <w:r w:rsidRPr="007D1E30">
        <w:rPr>
          <w:b/>
          <w:bCs/>
          <w:lang w:val="en-US"/>
        </w:rPr>
        <w:t>VIII</w:t>
      </w:r>
      <w:r w:rsidRPr="007D1E30">
        <w:rPr>
          <w:b/>
          <w:bCs/>
        </w:rPr>
        <w:t xml:space="preserve"> Международного конкурса</w:t>
      </w:r>
    </w:p>
    <w:p w14:paraId="069393F3" w14:textId="77777777" w:rsidR="00D767C9" w:rsidRPr="007D1E30" w:rsidRDefault="00D767C9" w:rsidP="00D767C9">
      <w:pPr>
        <w:jc w:val="center"/>
        <w:rPr>
          <w:b/>
          <w:bCs/>
        </w:rPr>
      </w:pPr>
      <w:r w:rsidRPr="007D1E30">
        <w:rPr>
          <w:b/>
          <w:bCs/>
        </w:rPr>
        <w:t>«Гитара в России»</w:t>
      </w:r>
    </w:p>
    <w:p w14:paraId="669F95AF" w14:textId="77777777" w:rsidR="00D767C9" w:rsidRPr="007D1E30" w:rsidRDefault="00D767C9" w:rsidP="00D767C9">
      <w:pPr>
        <w:jc w:val="center"/>
        <w:rPr>
          <w:b/>
          <w:bCs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668"/>
        <w:gridCol w:w="6753"/>
      </w:tblGrid>
      <w:tr w:rsidR="005420C5" w14:paraId="36387529" w14:textId="77777777" w:rsidTr="00287B07">
        <w:trPr>
          <w:cantSplit/>
          <w:trHeight w:val="964"/>
        </w:trPr>
        <w:tc>
          <w:tcPr>
            <w:tcW w:w="1760" w:type="pct"/>
            <w:vAlign w:val="center"/>
          </w:tcPr>
          <w:p w14:paraId="1CE30B11" w14:textId="2C292CE6" w:rsidR="005420C5" w:rsidRDefault="005420C5" w:rsidP="00022BFA">
            <w:pPr>
              <w:jc w:val="right"/>
              <w:rPr>
                <w:bCs/>
              </w:rPr>
            </w:pPr>
            <w:r w:rsidRPr="007D1E30">
              <w:rPr>
                <w:bCs/>
              </w:rPr>
              <w:t xml:space="preserve">Ф.И.О. участника </w:t>
            </w:r>
            <w:r w:rsidRPr="00FF45F3">
              <w:rPr>
                <w:bCs/>
                <w:i/>
                <w:sz w:val="20"/>
                <w:szCs w:val="20"/>
              </w:rPr>
              <w:t>(полностью)</w:t>
            </w:r>
          </w:p>
        </w:tc>
        <w:tc>
          <w:tcPr>
            <w:tcW w:w="3240" w:type="pct"/>
            <w:vAlign w:val="center"/>
          </w:tcPr>
          <w:p w14:paraId="4D2C43F9" w14:textId="77777777" w:rsidR="003F4720" w:rsidRDefault="003F4720" w:rsidP="003F4720">
            <w:pPr>
              <w:rPr>
                <w:bCs/>
              </w:rPr>
            </w:pPr>
          </w:p>
        </w:tc>
      </w:tr>
      <w:tr w:rsidR="005420C5" w14:paraId="15A4613D" w14:textId="77777777" w:rsidTr="00287B07">
        <w:trPr>
          <w:cantSplit/>
          <w:trHeight w:val="567"/>
        </w:trPr>
        <w:tc>
          <w:tcPr>
            <w:tcW w:w="1760" w:type="pct"/>
            <w:vAlign w:val="center"/>
          </w:tcPr>
          <w:p w14:paraId="2EF3673C" w14:textId="46BB896A" w:rsidR="005420C5" w:rsidRDefault="005420C5" w:rsidP="00022BFA">
            <w:pPr>
              <w:jc w:val="right"/>
              <w:rPr>
                <w:bCs/>
              </w:rPr>
            </w:pPr>
            <w:r w:rsidRPr="007D1E30">
              <w:t>Номинация</w:t>
            </w:r>
          </w:p>
        </w:tc>
        <w:tc>
          <w:tcPr>
            <w:tcW w:w="3240" w:type="pct"/>
            <w:vAlign w:val="center"/>
          </w:tcPr>
          <w:p w14:paraId="4ACC2B42" w14:textId="77777777" w:rsidR="005420C5" w:rsidRDefault="005420C5" w:rsidP="00C82823">
            <w:pPr>
              <w:rPr>
                <w:bCs/>
              </w:rPr>
            </w:pPr>
          </w:p>
        </w:tc>
      </w:tr>
      <w:tr w:rsidR="005420C5" w14:paraId="39BFCFA5" w14:textId="77777777" w:rsidTr="00287B07">
        <w:trPr>
          <w:cantSplit/>
          <w:trHeight w:val="567"/>
        </w:trPr>
        <w:tc>
          <w:tcPr>
            <w:tcW w:w="1760" w:type="pct"/>
            <w:vAlign w:val="center"/>
          </w:tcPr>
          <w:p w14:paraId="5E3327F7" w14:textId="6F059889" w:rsidR="005420C5" w:rsidRDefault="005420C5" w:rsidP="00902DFD">
            <w:pPr>
              <w:jc w:val="right"/>
              <w:rPr>
                <w:bCs/>
              </w:rPr>
            </w:pPr>
            <w:r w:rsidRPr="007D1E30">
              <w:rPr>
                <w:bCs/>
              </w:rPr>
              <w:t>Возрастная группа</w:t>
            </w:r>
          </w:p>
        </w:tc>
        <w:tc>
          <w:tcPr>
            <w:tcW w:w="3240" w:type="pct"/>
            <w:vAlign w:val="center"/>
          </w:tcPr>
          <w:p w14:paraId="6B912185" w14:textId="77777777" w:rsidR="005420C5" w:rsidRDefault="005420C5" w:rsidP="00C82823">
            <w:pPr>
              <w:rPr>
                <w:bCs/>
              </w:rPr>
            </w:pPr>
          </w:p>
        </w:tc>
      </w:tr>
      <w:tr w:rsidR="005420C5" w14:paraId="64ED9BA8" w14:textId="77777777" w:rsidTr="00287B07">
        <w:trPr>
          <w:cantSplit/>
          <w:trHeight w:val="567"/>
        </w:trPr>
        <w:tc>
          <w:tcPr>
            <w:tcW w:w="1760" w:type="pct"/>
            <w:vAlign w:val="center"/>
          </w:tcPr>
          <w:p w14:paraId="0E8DCF2D" w14:textId="5BCADC25" w:rsidR="005420C5" w:rsidRDefault="005420C5" w:rsidP="00022BFA">
            <w:pPr>
              <w:jc w:val="right"/>
              <w:rPr>
                <w:bCs/>
              </w:rPr>
            </w:pPr>
            <w:r w:rsidRPr="007D1E30">
              <w:rPr>
                <w:bCs/>
              </w:rPr>
              <w:t>Дата рождения</w:t>
            </w:r>
          </w:p>
        </w:tc>
        <w:tc>
          <w:tcPr>
            <w:tcW w:w="3240" w:type="pct"/>
            <w:vAlign w:val="center"/>
          </w:tcPr>
          <w:p w14:paraId="7151A9D7" w14:textId="77777777" w:rsidR="005420C5" w:rsidRDefault="005420C5" w:rsidP="00C82823">
            <w:pPr>
              <w:rPr>
                <w:bCs/>
              </w:rPr>
            </w:pPr>
          </w:p>
        </w:tc>
      </w:tr>
      <w:tr w:rsidR="005420C5" w14:paraId="738B8B92" w14:textId="77777777" w:rsidTr="00287B07">
        <w:trPr>
          <w:cantSplit/>
          <w:trHeight w:val="567"/>
        </w:trPr>
        <w:tc>
          <w:tcPr>
            <w:tcW w:w="1760" w:type="pct"/>
            <w:vAlign w:val="center"/>
          </w:tcPr>
          <w:p w14:paraId="0A79744B" w14:textId="650F5814" w:rsidR="005420C5" w:rsidRDefault="005420C5" w:rsidP="00022BFA">
            <w:pPr>
              <w:jc w:val="right"/>
              <w:rPr>
                <w:bCs/>
              </w:rPr>
            </w:pPr>
            <w:r w:rsidRPr="007D1E30">
              <w:rPr>
                <w:bCs/>
              </w:rPr>
              <w:t>Адрес</w:t>
            </w:r>
          </w:p>
        </w:tc>
        <w:tc>
          <w:tcPr>
            <w:tcW w:w="3240" w:type="pct"/>
            <w:vAlign w:val="center"/>
          </w:tcPr>
          <w:p w14:paraId="706F292D" w14:textId="77777777" w:rsidR="005420C5" w:rsidRDefault="005420C5" w:rsidP="00C82823">
            <w:pPr>
              <w:rPr>
                <w:bCs/>
              </w:rPr>
            </w:pPr>
          </w:p>
        </w:tc>
      </w:tr>
      <w:tr w:rsidR="005420C5" w14:paraId="26B6CA65" w14:textId="77777777" w:rsidTr="00287B07">
        <w:trPr>
          <w:cantSplit/>
          <w:trHeight w:val="567"/>
        </w:trPr>
        <w:tc>
          <w:tcPr>
            <w:tcW w:w="1760" w:type="pct"/>
            <w:vAlign w:val="center"/>
          </w:tcPr>
          <w:p w14:paraId="7F54060E" w14:textId="10BC972B" w:rsidR="005420C5" w:rsidRDefault="005420C5" w:rsidP="00022BFA">
            <w:pPr>
              <w:jc w:val="right"/>
              <w:rPr>
                <w:bCs/>
              </w:rPr>
            </w:pPr>
            <w:r>
              <w:rPr>
                <w:bCs/>
              </w:rPr>
              <w:t xml:space="preserve">Контактный </w:t>
            </w:r>
            <w:r w:rsidRPr="007D1E30">
              <w:rPr>
                <w:bCs/>
              </w:rPr>
              <w:t>телефон</w:t>
            </w:r>
          </w:p>
        </w:tc>
        <w:tc>
          <w:tcPr>
            <w:tcW w:w="3240" w:type="pct"/>
            <w:vAlign w:val="center"/>
          </w:tcPr>
          <w:p w14:paraId="55793A1A" w14:textId="77777777" w:rsidR="005420C5" w:rsidRDefault="005420C5" w:rsidP="00C82823">
            <w:pPr>
              <w:rPr>
                <w:bCs/>
              </w:rPr>
            </w:pPr>
          </w:p>
        </w:tc>
      </w:tr>
      <w:tr w:rsidR="005420C5" w14:paraId="3A2B4632" w14:textId="77777777" w:rsidTr="00287B07">
        <w:trPr>
          <w:cantSplit/>
          <w:trHeight w:val="567"/>
        </w:trPr>
        <w:tc>
          <w:tcPr>
            <w:tcW w:w="1760" w:type="pct"/>
            <w:vAlign w:val="center"/>
          </w:tcPr>
          <w:p w14:paraId="26FE8760" w14:textId="457E1370" w:rsidR="005420C5" w:rsidRPr="005420C5" w:rsidRDefault="005420C5" w:rsidP="00022BFA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</w:t>
            </w:r>
          </w:p>
        </w:tc>
        <w:tc>
          <w:tcPr>
            <w:tcW w:w="3240" w:type="pct"/>
            <w:vAlign w:val="center"/>
          </w:tcPr>
          <w:p w14:paraId="0D9C245A" w14:textId="77777777" w:rsidR="005420C5" w:rsidRDefault="005420C5" w:rsidP="00C82823">
            <w:pPr>
              <w:rPr>
                <w:bCs/>
              </w:rPr>
            </w:pPr>
          </w:p>
        </w:tc>
      </w:tr>
      <w:tr w:rsidR="005420C5" w14:paraId="0613FC8A" w14:textId="77777777" w:rsidTr="00287B07">
        <w:trPr>
          <w:cantSplit/>
          <w:trHeight w:val="567"/>
        </w:trPr>
        <w:tc>
          <w:tcPr>
            <w:tcW w:w="1760" w:type="pct"/>
            <w:vAlign w:val="center"/>
          </w:tcPr>
          <w:p w14:paraId="6E96281D" w14:textId="27316AA2" w:rsidR="005420C5" w:rsidRDefault="005420C5" w:rsidP="00022BFA">
            <w:pPr>
              <w:jc w:val="right"/>
              <w:rPr>
                <w:bCs/>
              </w:rPr>
            </w:pPr>
            <w:r w:rsidRPr="007D1E30">
              <w:rPr>
                <w:bCs/>
              </w:rPr>
              <w:t>Учебное заведение</w:t>
            </w:r>
          </w:p>
        </w:tc>
        <w:tc>
          <w:tcPr>
            <w:tcW w:w="3240" w:type="pct"/>
            <w:vAlign w:val="center"/>
          </w:tcPr>
          <w:p w14:paraId="118DC039" w14:textId="77777777" w:rsidR="005420C5" w:rsidRDefault="005420C5" w:rsidP="00C82823">
            <w:pPr>
              <w:rPr>
                <w:bCs/>
              </w:rPr>
            </w:pPr>
          </w:p>
        </w:tc>
      </w:tr>
      <w:tr w:rsidR="005420C5" w14:paraId="03410935" w14:textId="77777777" w:rsidTr="00287B07">
        <w:trPr>
          <w:cantSplit/>
          <w:trHeight w:val="964"/>
        </w:trPr>
        <w:tc>
          <w:tcPr>
            <w:tcW w:w="1760" w:type="pct"/>
            <w:vAlign w:val="center"/>
          </w:tcPr>
          <w:p w14:paraId="5AFA84EC" w14:textId="423C7105" w:rsidR="005420C5" w:rsidRPr="007D1E30" w:rsidRDefault="001C68A8" w:rsidP="001C68A8">
            <w:pPr>
              <w:jc w:val="right"/>
              <w:rPr>
                <w:bCs/>
              </w:rPr>
            </w:pPr>
            <w:r w:rsidRPr="007D1E30">
              <w:rPr>
                <w:bCs/>
              </w:rPr>
              <w:t xml:space="preserve">Ф.И.О. </w:t>
            </w:r>
            <w:r>
              <w:rPr>
                <w:bCs/>
              </w:rPr>
              <w:t>преподавателя</w:t>
            </w:r>
            <w:r w:rsidRPr="007D1E30">
              <w:rPr>
                <w:bCs/>
              </w:rPr>
              <w:t xml:space="preserve"> </w:t>
            </w:r>
            <w:r w:rsidRPr="00FF45F3">
              <w:rPr>
                <w:bCs/>
                <w:i/>
                <w:sz w:val="20"/>
                <w:szCs w:val="20"/>
              </w:rPr>
              <w:t>(полностью)</w:t>
            </w:r>
          </w:p>
        </w:tc>
        <w:tc>
          <w:tcPr>
            <w:tcW w:w="3240" w:type="pct"/>
            <w:vAlign w:val="center"/>
          </w:tcPr>
          <w:p w14:paraId="57CA3430" w14:textId="77777777" w:rsidR="005420C5" w:rsidRDefault="005420C5" w:rsidP="00C82823">
            <w:pPr>
              <w:rPr>
                <w:bCs/>
              </w:rPr>
            </w:pPr>
          </w:p>
        </w:tc>
      </w:tr>
    </w:tbl>
    <w:p w14:paraId="6CC4F572" w14:textId="77777777" w:rsidR="005420C5" w:rsidRDefault="005420C5" w:rsidP="00D767C9">
      <w:pPr>
        <w:rPr>
          <w:b/>
        </w:rPr>
      </w:pPr>
    </w:p>
    <w:p w14:paraId="0037D667" w14:textId="414C6BE2" w:rsidR="00E700D0" w:rsidRDefault="00D767C9" w:rsidP="005420C5">
      <w:pPr>
        <w:jc w:val="center"/>
        <w:rPr>
          <w:b/>
        </w:rPr>
      </w:pPr>
      <w:r w:rsidRPr="007D1E30">
        <w:rPr>
          <w:b/>
        </w:rPr>
        <w:t>Программа</w:t>
      </w:r>
    </w:p>
    <w:p w14:paraId="3BBB1B57" w14:textId="77777777" w:rsidR="003F4720" w:rsidRPr="007D1E30" w:rsidRDefault="003F4720" w:rsidP="005420C5">
      <w:pPr>
        <w:jc w:val="center"/>
        <w:rPr>
          <w:bCs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4"/>
        <w:gridCol w:w="2634"/>
        <w:gridCol w:w="5317"/>
        <w:gridCol w:w="1436"/>
      </w:tblGrid>
      <w:tr w:rsidR="005420C5" w:rsidRPr="005420C5" w14:paraId="0EC1F668" w14:textId="77777777" w:rsidTr="008C4E9A">
        <w:trPr>
          <w:cantSplit/>
          <w:trHeight w:val="485"/>
        </w:trPr>
        <w:tc>
          <w:tcPr>
            <w:tcW w:w="496" w:type="pct"/>
            <w:vAlign w:val="center"/>
          </w:tcPr>
          <w:p w14:paraId="3762302C" w14:textId="77777777" w:rsidR="005420C5" w:rsidRPr="005420C5" w:rsidRDefault="005420C5" w:rsidP="005420C5">
            <w:pPr>
              <w:jc w:val="center"/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14:paraId="4CDEC93F" w14:textId="50A4EDB5" w:rsidR="005420C5" w:rsidRPr="005420C5" w:rsidRDefault="005420C5" w:rsidP="005420C5">
            <w:pPr>
              <w:jc w:val="center"/>
              <w:rPr>
                <w:bCs/>
              </w:rPr>
            </w:pPr>
            <w:r>
              <w:rPr>
                <w:bCs/>
              </w:rPr>
              <w:t>Композитор</w:t>
            </w:r>
          </w:p>
        </w:tc>
        <w:tc>
          <w:tcPr>
            <w:tcW w:w="2551" w:type="pct"/>
            <w:vAlign w:val="center"/>
          </w:tcPr>
          <w:p w14:paraId="6B10E061" w14:textId="0DC63BA4" w:rsidR="005420C5" w:rsidRPr="005420C5" w:rsidRDefault="005420C5" w:rsidP="005420C5">
            <w:pPr>
              <w:jc w:val="center"/>
              <w:rPr>
                <w:bCs/>
              </w:rPr>
            </w:pPr>
            <w:r>
              <w:rPr>
                <w:bCs/>
              </w:rPr>
              <w:t>Название</w:t>
            </w:r>
          </w:p>
        </w:tc>
        <w:tc>
          <w:tcPr>
            <w:tcW w:w="689" w:type="pct"/>
            <w:vAlign w:val="center"/>
          </w:tcPr>
          <w:p w14:paraId="19DB57BF" w14:textId="1713BB9B" w:rsidR="005420C5" w:rsidRPr="005420C5" w:rsidRDefault="005420C5" w:rsidP="005420C5">
            <w:pPr>
              <w:jc w:val="center"/>
              <w:rPr>
                <w:bCs/>
              </w:rPr>
            </w:pPr>
            <w:r w:rsidRPr="005420C5">
              <w:rPr>
                <w:bCs/>
              </w:rPr>
              <w:t>Время</w:t>
            </w:r>
          </w:p>
        </w:tc>
      </w:tr>
      <w:tr w:rsidR="005420C5" w14:paraId="091B5358" w14:textId="77777777" w:rsidTr="003F4720">
        <w:trPr>
          <w:cantSplit/>
          <w:trHeight w:val="567"/>
        </w:trPr>
        <w:tc>
          <w:tcPr>
            <w:tcW w:w="496" w:type="pct"/>
            <w:vAlign w:val="center"/>
          </w:tcPr>
          <w:p w14:paraId="4216BA37" w14:textId="77777777" w:rsidR="005420C5" w:rsidRPr="005420C5" w:rsidRDefault="005420C5" w:rsidP="00D03399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14:paraId="7CF29FED" w14:textId="36FC59D2" w:rsidR="005420C5" w:rsidRDefault="005420C5" w:rsidP="00D03399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14:paraId="2D3D2698" w14:textId="51B5654F" w:rsidR="005420C5" w:rsidRDefault="005420C5" w:rsidP="00D03399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14:paraId="02EE4009" w14:textId="017CD67D" w:rsidR="005420C5" w:rsidRDefault="005420C5" w:rsidP="00D03399">
            <w:pPr>
              <w:jc w:val="center"/>
              <w:rPr>
                <w:bCs/>
              </w:rPr>
            </w:pPr>
          </w:p>
        </w:tc>
      </w:tr>
      <w:tr w:rsidR="005420C5" w14:paraId="62D5B317" w14:textId="77777777" w:rsidTr="003F4720">
        <w:trPr>
          <w:cantSplit/>
          <w:trHeight w:val="567"/>
        </w:trPr>
        <w:tc>
          <w:tcPr>
            <w:tcW w:w="496" w:type="pct"/>
            <w:vAlign w:val="center"/>
          </w:tcPr>
          <w:p w14:paraId="785901AD" w14:textId="77777777" w:rsidR="005420C5" w:rsidRPr="005420C5" w:rsidRDefault="005420C5" w:rsidP="00D03399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14:paraId="09A24F37" w14:textId="6FA1697C" w:rsidR="005420C5" w:rsidRDefault="005420C5" w:rsidP="00D03399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14:paraId="4242AECA" w14:textId="0A0EAA21" w:rsidR="005420C5" w:rsidRDefault="005420C5" w:rsidP="00D03399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14:paraId="32C5A19C" w14:textId="1DFE5D01" w:rsidR="005420C5" w:rsidRDefault="005420C5" w:rsidP="00D03399">
            <w:pPr>
              <w:jc w:val="center"/>
              <w:rPr>
                <w:bCs/>
              </w:rPr>
            </w:pPr>
          </w:p>
        </w:tc>
      </w:tr>
      <w:tr w:rsidR="005420C5" w14:paraId="407332E0" w14:textId="77777777" w:rsidTr="003F4720">
        <w:trPr>
          <w:cantSplit/>
          <w:trHeight w:val="567"/>
        </w:trPr>
        <w:tc>
          <w:tcPr>
            <w:tcW w:w="496" w:type="pct"/>
            <w:vAlign w:val="center"/>
          </w:tcPr>
          <w:p w14:paraId="3B4455E4" w14:textId="77777777" w:rsidR="005420C5" w:rsidRPr="005420C5" w:rsidRDefault="005420C5" w:rsidP="00D03399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14:paraId="479FF22E" w14:textId="4B27CF6E" w:rsidR="005420C5" w:rsidRDefault="005420C5" w:rsidP="00D03399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14:paraId="74A71C34" w14:textId="1E58AE6A" w:rsidR="005420C5" w:rsidRDefault="005420C5" w:rsidP="00D03399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14:paraId="5E1AAD32" w14:textId="13385F27" w:rsidR="005420C5" w:rsidRDefault="005420C5" w:rsidP="00D03399">
            <w:pPr>
              <w:jc w:val="center"/>
              <w:rPr>
                <w:bCs/>
              </w:rPr>
            </w:pPr>
          </w:p>
        </w:tc>
      </w:tr>
    </w:tbl>
    <w:p w14:paraId="5E21D69A" w14:textId="77777777" w:rsidR="00452BB4" w:rsidRDefault="00452BB4" w:rsidP="005420C5">
      <w:pPr>
        <w:jc w:val="center"/>
        <w:rPr>
          <w:bCs/>
        </w:rPr>
      </w:pPr>
    </w:p>
    <w:p w14:paraId="7558085D" w14:textId="0E213330" w:rsidR="005420C5" w:rsidRPr="005420C5" w:rsidRDefault="005420C5" w:rsidP="005420C5">
      <w:pPr>
        <w:jc w:val="center"/>
        <w:rPr>
          <w:b/>
          <w:bCs/>
        </w:rPr>
      </w:pPr>
      <w:r>
        <w:rPr>
          <w:bCs/>
        </w:rPr>
        <w:t xml:space="preserve">В номинации </w:t>
      </w:r>
      <w:r w:rsidR="003F4720">
        <w:rPr>
          <w:bCs/>
        </w:rPr>
        <w:t>«</w:t>
      </w:r>
      <w:r>
        <w:rPr>
          <w:bCs/>
        </w:rPr>
        <w:t>Солисты</w:t>
      </w:r>
      <w:r w:rsidR="003F4720">
        <w:rPr>
          <w:bCs/>
        </w:rPr>
        <w:t>»</w:t>
      </w:r>
      <w:r>
        <w:rPr>
          <w:bCs/>
        </w:rPr>
        <w:t xml:space="preserve"> д</w:t>
      </w:r>
      <w:r w:rsidRPr="007D1E30">
        <w:rPr>
          <w:bCs/>
        </w:rPr>
        <w:t xml:space="preserve">ля 5 и 6 групп </w:t>
      </w:r>
      <w:r>
        <w:rPr>
          <w:bCs/>
        </w:rPr>
        <w:t xml:space="preserve">необходимо </w:t>
      </w:r>
      <w:r w:rsidRPr="007D1E30">
        <w:rPr>
          <w:bCs/>
        </w:rPr>
        <w:t xml:space="preserve">указать программу </w:t>
      </w:r>
      <w:r>
        <w:rPr>
          <w:bCs/>
          <w:lang w:val="en-US"/>
        </w:rPr>
        <w:t>II</w:t>
      </w:r>
      <w:r w:rsidRPr="005420C5">
        <w:rPr>
          <w:bCs/>
        </w:rPr>
        <w:t xml:space="preserve"> </w:t>
      </w:r>
      <w:r>
        <w:rPr>
          <w:bCs/>
        </w:rPr>
        <w:t>тура</w:t>
      </w:r>
      <w:r w:rsidR="00452BB4">
        <w:rPr>
          <w:bCs/>
        </w:rPr>
        <w:t>:</w:t>
      </w:r>
    </w:p>
    <w:p w14:paraId="0710091D" w14:textId="69DD9989" w:rsidR="005420C5" w:rsidRPr="005420C5" w:rsidRDefault="005420C5" w:rsidP="005420C5">
      <w:pPr>
        <w:jc w:val="center"/>
        <w:rPr>
          <w:b/>
          <w:bCs/>
        </w:rPr>
      </w:pPr>
      <w:r w:rsidRPr="005420C5">
        <w:rPr>
          <w:b/>
          <w:bCs/>
          <w:lang w:val="en-US"/>
        </w:rPr>
        <w:t xml:space="preserve">II </w:t>
      </w:r>
      <w:r w:rsidRPr="005420C5">
        <w:rPr>
          <w:b/>
          <w:bCs/>
        </w:rPr>
        <w:t>тур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4"/>
        <w:gridCol w:w="2634"/>
        <w:gridCol w:w="5317"/>
        <w:gridCol w:w="1436"/>
      </w:tblGrid>
      <w:tr w:rsidR="00D03399" w:rsidRPr="005420C5" w14:paraId="18BA124B" w14:textId="77777777" w:rsidTr="008C4E9A">
        <w:trPr>
          <w:cantSplit/>
          <w:trHeight w:val="485"/>
        </w:trPr>
        <w:tc>
          <w:tcPr>
            <w:tcW w:w="496" w:type="pct"/>
            <w:vAlign w:val="center"/>
          </w:tcPr>
          <w:p w14:paraId="4DCC4090" w14:textId="77777777" w:rsidR="00D03399" w:rsidRPr="005420C5" w:rsidRDefault="00D03399" w:rsidP="00B33198">
            <w:pPr>
              <w:jc w:val="center"/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14:paraId="2FD5B6FF" w14:textId="77777777" w:rsidR="00D03399" w:rsidRPr="005420C5" w:rsidRDefault="00D03399" w:rsidP="00B33198">
            <w:pPr>
              <w:jc w:val="center"/>
              <w:rPr>
                <w:bCs/>
              </w:rPr>
            </w:pPr>
            <w:r>
              <w:rPr>
                <w:bCs/>
              </w:rPr>
              <w:t>Композитор</w:t>
            </w:r>
          </w:p>
        </w:tc>
        <w:tc>
          <w:tcPr>
            <w:tcW w:w="2551" w:type="pct"/>
            <w:vAlign w:val="center"/>
          </w:tcPr>
          <w:p w14:paraId="34DA1095" w14:textId="77777777" w:rsidR="00D03399" w:rsidRPr="005420C5" w:rsidRDefault="00D03399" w:rsidP="00B33198">
            <w:pPr>
              <w:jc w:val="center"/>
              <w:rPr>
                <w:bCs/>
              </w:rPr>
            </w:pPr>
            <w:r>
              <w:rPr>
                <w:bCs/>
              </w:rPr>
              <w:t>Название</w:t>
            </w:r>
          </w:p>
        </w:tc>
        <w:tc>
          <w:tcPr>
            <w:tcW w:w="689" w:type="pct"/>
            <w:vAlign w:val="center"/>
          </w:tcPr>
          <w:p w14:paraId="2CBAE398" w14:textId="77777777" w:rsidR="00D03399" w:rsidRPr="005420C5" w:rsidRDefault="00D03399" w:rsidP="00B33198">
            <w:pPr>
              <w:jc w:val="center"/>
              <w:rPr>
                <w:bCs/>
              </w:rPr>
            </w:pPr>
            <w:r w:rsidRPr="005420C5">
              <w:rPr>
                <w:bCs/>
              </w:rPr>
              <w:t>Время</w:t>
            </w:r>
          </w:p>
        </w:tc>
      </w:tr>
      <w:tr w:rsidR="00D03399" w14:paraId="4DBF1F18" w14:textId="77777777" w:rsidTr="003F4720">
        <w:trPr>
          <w:cantSplit/>
          <w:trHeight w:val="567"/>
        </w:trPr>
        <w:tc>
          <w:tcPr>
            <w:tcW w:w="496" w:type="pct"/>
            <w:vAlign w:val="center"/>
          </w:tcPr>
          <w:p w14:paraId="355C7315" w14:textId="77777777" w:rsidR="00D03399" w:rsidRPr="005420C5" w:rsidRDefault="00D03399" w:rsidP="00D03399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14:paraId="36B7AA12" w14:textId="77777777" w:rsidR="00D03399" w:rsidRDefault="00D03399" w:rsidP="00B33198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14:paraId="3F044C48" w14:textId="77777777" w:rsidR="00D03399" w:rsidRDefault="00D03399" w:rsidP="00B33198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14:paraId="22EF3489" w14:textId="77777777" w:rsidR="00D03399" w:rsidRDefault="00D03399" w:rsidP="00B33198">
            <w:pPr>
              <w:jc w:val="center"/>
              <w:rPr>
                <w:bCs/>
              </w:rPr>
            </w:pPr>
          </w:p>
        </w:tc>
      </w:tr>
      <w:tr w:rsidR="00D03399" w14:paraId="5D43A084" w14:textId="77777777" w:rsidTr="003F4720">
        <w:trPr>
          <w:cantSplit/>
          <w:trHeight w:val="567"/>
        </w:trPr>
        <w:tc>
          <w:tcPr>
            <w:tcW w:w="496" w:type="pct"/>
            <w:vAlign w:val="center"/>
          </w:tcPr>
          <w:p w14:paraId="3818C5D1" w14:textId="77777777" w:rsidR="00D03399" w:rsidRPr="005420C5" w:rsidRDefault="00D03399" w:rsidP="00D03399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14:paraId="2969C48F" w14:textId="77777777" w:rsidR="00D03399" w:rsidRDefault="00D03399" w:rsidP="00B33198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14:paraId="59A66F6D" w14:textId="77777777" w:rsidR="00D03399" w:rsidRDefault="00D03399" w:rsidP="00B33198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14:paraId="610D7B64" w14:textId="77777777" w:rsidR="00D03399" w:rsidRDefault="00D03399" w:rsidP="00B33198">
            <w:pPr>
              <w:jc w:val="center"/>
              <w:rPr>
                <w:bCs/>
              </w:rPr>
            </w:pPr>
          </w:p>
        </w:tc>
      </w:tr>
      <w:tr w:rsidR="00D03399" w14:paraId="72B136A9" w14:textId="77777777" w:rsidTr="003F4720">
        <w:trPr>
          <w:cantSplit/>
          <w:trHeight w:val="567"/>
        </w:trPr>
        <w:tc>
          <w:tcPr>
            <w:tcW w:w="496" w:type="pct"/>
            <w:vAlign w:val="center"/>
          </w:tcPr>
          <w:p w14:paraId="0671C518" w14:textId="77777777" w:rsidR="00D03399" w:rsidRPr="005420C5" w:rsidRDefault="00D03399" w:rsidP="00D03399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14:paraId="55A2D4BA" w14:textId="77777777" w:rsidR="00D03399" w:rsidRDefault="00D03399" w:rsidP="00B33198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14:paraId="62C7C773" w14:textId="77777777" w:rsidR="00D03399" w:rsidRDefault="00D03399" w:rsidP="00B33198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14:paraId="253B657D" w14:textId="77777777" w:rsidR="00D03399" w:rsidRDefault="00D03399" w:rsidP="00B33198">
            <w:pPr>
              <w:jc w:val="center"/>
              <w:rPr>
                <w:bCs/>
              </w:rPr>
            </w:pPr>
          </w:p>
        </w:tc>
      </w:tr>
    </w:tbl>
    <w:p w14:paraId="639EB975" w14:textId="462BB90C" w:rsidR="00902DFD" w:rsidRPr="007D1E30" w:rsidRDefault="008319B3" w:rsidP="00902DFD">
      <w:pPr>
        <w:jc w:val="both"/>
      </w:pPr>
      <w:r w:rsidRPr="007D1E30">
        <w:rPr>
          <w:b/>
        </w:rPr>
        <w:br w:type="page"/>
      </w:r>
    </w:p>
    <w:p w14:paraId="5B3DA787" w14:textId="5B067B4C" w:rsidR="00902DFD" w:rsidRPr="009B3635" w:rsidRDefault="00902DFD" w:rsidP="00902DFD">
      <w:pPr>
        <w:jc w:val="center"/>
        <w:rPr>
          <w:b/>
          <w:bCs/>
          <w:sz w:val="28"/>
          <w:szCs w:val="28"/>
        </w:rPr>
      </w:pPr>
      <w:r w:rsidRPr="007D1E30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2B4E868" wp14:editId="11449070">
            <wp:simplePos x="0" y="0"/>
            <wp:positionH relativeFrom="column">
              <wp:posOffset>153035</wp:posOffset>
            </wp:positionH>
            <wp:positionV relativeFrom="paragraph">
              <wp:posOffset>-71755</wp:posOffset>
            </wp:positionV>
            <wp:extent cx="410845" cy="827405"/>
            <wp:effectExtent l="0" t="0" r="8255" b="0"/>
            <wp:wrapNone/>
            <wp:docPr id="3" name="Рисунок 3" descr="кораблик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аблик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Краткая творческая биография</w:t>
      </w:r>
    </w:p>
    <w:p w14:paraId="6750C0B4" w14:textId="720DBC86" w:rsidR="00902DFD" w:rsidRPr="009B3635" w:rsidRDefault="00902DFD" w:rsidP="00902DFD">
      <w:pPr>
        <w:jc w:val="center"/>
        <w:rPr>
          <w:b/>
          <w:bCs/>
          <w:sz w:val="28"/>
          <w:szCs w:val="28"/>
        </w:rPr>
      </w:pPr>
      <w:r w:rsidRPr="009B3635">
        <w:rPr>
          <w:b/>
          <w:bCs/>
          <w:sz w:val="28"/>
          <w:szCs w:val="28"/>
        </w:rPr>
        <w:t xml:space="preserve">участника </w:t>
      </w:r>
      <w:r w:rsidRPr="009B3635">
        <w:rPr>
          <w:b/>
          <w:bCs/>
          <w:sz w:val="28"/>
          <w:szCs w:val="28"/>
          <w:lang w:val="en-US"/>
        </w:rPr>
        <w:t>VIII</w:t>
      </w:r>
      <w:r w:rsidRPr="009B3635">
        <w:rPr>
          <w:b/>
          <w:bCs/>
          <w:sz w:val="28"/>
          <w:szCs w:val="28"/>
        </w:rPr>
        <w:t xml:space="preserve"> Международного конкурса</w:t>
      </w:r>
    </w:p>
    <w:p w14:paraId="1FFDB15A" w14:textId="77777777" w:rsidR="00902DFD" w:rsidRDefault="00902DFD" w:rsidP="00902DFD">
      <w:pPr>
        <w:jc w:val="center"/>
        <w:rPr>
          <w:b/>
          <w:bCs/>
          <w:sz w:val="28"/>
          <w:szCs w:val="28"/>
        </w:rPr>
      </w:pPr>
      <w:r w:rsidRPr="009B3635">
        <w:rPr>
          <w:b/>
          <w:bCs/>
          <w:sz w:val="28"/>
          <w:szCs w:val="28"/>
        </w:rPr>
        <w:t>«Гитара в России»</w:t>
      </w:r>
    </w:p>
    <w:p w14:paraId="62899C1D" w14:textId="77777777" w:rsidR="00902DFD" w:rsidRPr="007D1E30" w:rsidRDefault="00902DFD" w:rsidP="00902DFD">
      <w:pPr>
        <w:jc w:val="center"/>
        <w:rPr>
          <w:b/>
          <w:bCs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668"/>
        <w:gridCol w:w="6753"/>
      </w:tblGrid>
      <w:tr w:rsidR="00902DFD" w14:paraId="3A087134" w14:textId="77777777" w:rsidTr="00C80966">
        <w:trPr>
          <w:cantSplit/>
          <w:trHeight w:val="964"/>
        </w:trPr>
        <w:tc>
          <w:tcPr>
            <w:tcW w:w="1760" w:type="pct"/>
            <w:vAlign w:val="center"/>
          </w:tcPr>
          <w:p w14:paraId="5436FD3E" w14:textId="77777777" w:rsidR="00902DFD" w:rsidRDefault="00902DFD" w:rsidP="00C80966">
            <w:pPr>
              <w:jc w:val="right"/>
              <w:rPr>
                <w:bCs/>
              </w:rPr>
            </w:pPr>
            <w:r w:rsidRPr="007D1E30">
              <w:rPr>
                <w:bCs/>
              </w:rPr>
              <w:t xml:space="preserve">Ф.И.О. участника </w:t>
            </w:r>
            <w:r w:rsidRPr="00FF45F3">
              <w:rPr>
                <w:bCs/>
                <w:i/>
                <w:sz w:val="20"/>
                <w:szCs w:val="20"/>
              </w:rPr>
              <w:t>(полностью)</w:t>
            </w:r>
          </w:p>
        </w:tc>
        <w:tc>
          <w:tcPr>
            <w:tcW w:w="3240" w:type="pct"/>
            <w:vAlign w:val="center"/>
          </w:tcPr>
          <w:p w14:paraId="5C9E2543" w14:textId="77777777" w:rsidR="00902DFD" w:rsidRDefault="00902DFD" w:rsidP="00C80966">
            <w:pPr>
              <w:rPr>
                <w:bCs/>
              </w:rPr>
            </w:pPr>
          </w:p>
        </w:tc>
      </w:tr>
      <w:tr w:rsidR="00902DFD" w14:paraId="294A0169" w14:textId="77777777" w:rsidTr="00C80966">
        <w:trPr>
          <w:cantSplit/>
          <w:trHeight w:val="567"/>
        </w:trPr>
        <w:tc>
          <w:tcPr>
            <w:tcW w:w="1760" w:type="pct"/>
            <w:vAlign w:val="center"/>
          </w:tcPr>
          <w:p w14:paraId="70EBA703" w14:textId="77777777" w:rsidR="00902DFD" w:rsidRDefault="00902DFD" w:rsidP="00C80966">
            <w:pPr>
              <w:jc w:val="right"/>
              <w:rPr>
                <w:bCs/>
              </w:rPr>
            </w:pPr>
            <w:r w:rsidRPr="007D1E30">
              <w:t>Номинация</w:t>
            </w:r>
          </w:p>
        </w:tc>
        <w:tc>
          <w:tcPr>
            <w:tcW w:w="3240" w:type="pct"/>
            <w:vAlign w:val="center"/>
          </w:tcPr>
          <w:p w14:paraId="1B73171A" w14:textId="77777777" w:rsidR="00902DFD" w:rsidRDefault="00902DFD" w:rsidP="00C80966">
            <w:pPr>
              <w:rPr>
                <w:bCs/>
              </w:rPr>
            </w:pPr>
          </w:p>
        </w:tc>
      </w:tr>
      <w:tr w:rsidR="00902DFD" w14:paraId="585BC3B5" w14:textId="77777777" w:rsidTr="00C80966">
        <w:trPr>
          <w:cantSplit/>
          <w:trHeight w:val="567"/>
        </w:trPr>
        <w:tc>
          <w:tcPr>
            <w:tcW w:w="1760" w:type="pct"/>
            <w:vAlign w:val="center"/>
          </w:tcPr>
          <w:p w14:paraId="1724DF21" w14:textId="77777777" w:rsidR="00902DFD" w:rsidRDefault="00902DFD" w:rsidP="00C80966">
            <w:pPr>
              <w:jc w:val="right"/>
              <w:rPr>
                <w:bCs/>
              </w:rPr>
            </w:pPr>
            <w:r w:rsidRPr="007D1E30">
              <w:rPr>
                <w:bCs/>
              </w:rPr>
              <w:t>Возрастная группа</w:t>
            </w:r>
          </w:p>
        </w:tc>
        <w:tc>
          <w:tcPr>
            <w:tcW w:w="3240" w:type="pct"/>
            <w:vAlign w:val="center"/>
          </w:tcPr>
          <w:p w14:paraId="7C90C17D" w14:textId="77777777" w:rsidR="00902DFD" w:rsidRDefault="00902DFD" w:rsidP="00C80966">
            <w:pPr>
              <w:rPr>
                <w:bCs/>
              </w:rPr>
            </w:pPr>
          </w:p>
        </w:tc>
      </w:tr>
    </w:tbl>
    <w:p w14:paraId="536FD4CA" w14:textId="77777777" w:rsidR="00902DFD" w:rsidRDefault="00902DFD" w:rsidP="00902DFD"/>
    <w:p w14:paraId="044321A7" w14:textId="77777777" w:rsidR="00902DFD" w:rsidRDefault="00902DFD" w:rsidP="00902DFD"/>
    <w:p w14:paraId="1E6EB619" w14:textId="77777777" w:rsidR="00902DFD" w:rsidRPr="007D1E30" w:rsidRDefault="00902DFD" w:rsidP="00902DFD">
      <w:r>
        <w:t>Далее, пожалуйста, перечислите наиболее значимые победы в конкурсах, свои творческие достижения в концертной деятельности.</w:t>
      </w:r>
    </w:p>
    <w:p w14:paraId="446B119E" w14:textId="656B9172" w:rsidR="00D03399" w:rsidRPr="00764079" w:rsidRDefault="00D03399">
      <w:pPr>
        <w:rPr>
          <w:b/>
        </w:rPr>
      </w:pPr>
      <w:bookmarkStart w:id="0" w:name="_GoBack"/>
      <w:bookmarkEnd w:id="0"/>
    </w:p>
    <w:sectPr w:rsidR="00D03399" w:rsidRPr="00764079" w:rsidSect="002C57C9">
      <w:footerReference w:type="default" r:id="rId10"/>
      <w:pgSz w:w="11906" w:h="16838"/>
      <w:pgMar w:top="1440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74511" w14:textId="77777777" w:rsidR="008C76A6" w:rsidRDefault="008C76A6" w:rsidP="001470EF">
      <w:r>
        <w:separator/>
      </w:r>
    </w:p>
  </w:endnote>
  <w:endnote w:type="continuationSeparator" w:id="0">
    <w:p w14:paraId="15A3729B" w14:textId="77777777" w:rsidR="008C76A6" w:rsidRDefault="008C76A6" w:rsidP="001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944961"/>
      <w:docPartObj>
        <w:docPartGallery w:val="Page Numbers (Bottom of Page)"/>
        <w:docPartUnique/>
      </w:docPartObj>
    </w:sdtPr>
    <w:sdtEndPr/>
    <w:sdtContent>
      <w:p w14:paraId="038192E5" w14:textId="4F63B041" w:rsidR="001470EF" w:rsidRDefault="001470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079">
          <w:rPr>
            <w:noProof/>
          </w:rPr>
          <w:t>2</w:t>
        </w:r>
        <w:r>
          <w:fldChar w:fldCharType="end"/>
        </w:r>
      </w:p>
    </w:sdtContent>
  </w:sdt>
  <w:p w14:paraId="1EF9ADB6" w14:textId="77777777" w:rsidR="001470EF" w:rsidRDefault="001470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A58FE" w14:textId="77777777" w:rsidR="008C76A6" w:rsidRDefault="008C76A6" w:rsidP="001470EF">
      <w:r>
        <w:separator/>
      </w:r>
    </w:p>
  </w:footnote>
  <w:footnote w:type="continuationSeparator" w:id="0">
    <w:p w14:paraId="1B916793" w14:textId="77777777" w:rsidR="008C76A6" w:rsidRDefault="008C76A6" w:rsidP="0014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08C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1F8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1205B"/>
    <w:multiLevelType w:val="hybridMultilevel"/>
    <w:tmpl w:val="CE6C8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87774"/>
    <w:multiLevelType w:val="hybridMultilevel"/>
    <w:tmpl w:val="BDDA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313A"/>
    <w:multiLevelType w:val="hybridMultilevel"/>
    <w:tmpl w:val="8C34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B6B3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40"/>
    <w:rsid w:val="00022BFA"/>
    <w:rsid w:val="00041424"/>
    <w:rsid w:val="000738EE"/>
    <w:rsid w:val="000778ED"/>
    <w:rsid w:val="000B2AF9"/>
    <w:rsid w:val="000E386C"/>
    <w:rsid w:val="001470EF"/>
    <w:rsid w:val="00165FA1"/>
    <w:rsid w:val="001B0C40"/>
    <w:rsid w:val="001C68A8"/>
    <w:rsid w:val="001E4325"/>
    <w:rsid w:val="002076D7"/>
    <w:rsid w:val="0021762F"/>
    <w:rsid w:val="00287B07"/>
    <w:rsid w:val="002C57C9"/>
    <w:rsid w:val="00304516"/>
    <w:rsid w:val="0032447C"/>
    <w:rsid w:val="003656E8"/>
    <w:rsid w:val="003742D9"/>
    <w:rsid w:val="00375F27"/>
    <w:rsid w:val="003B639C"/>
    <w:rsid w:val="003C08B6"/>
    <w:rsid w:val="003F185E"/>
    <w:rsid w:val="003F36C5"/>
    <w:rsid w:val="003F4720"/>
    <w:rsid w:val="00403A46"/>
    <w:rsid w:val="00416BB1"/>
    <w:rsid w:val="00420110"/>
    <w:rsid w:val="00452BB4"/>
    <w:rsid w:val="004901D1"/>
    <w:rsid w:val="00493D0C"/>
    <w:rsid w:val="004A066E"/>
    <w:rsid w:val="004C2459"/>
    <w:rsid w:val="004E6EDF"/>
    <w:rsid w:val="00507E69"/>
    <w:rsid w:val="005108AD"/>
    <w:rsid w:val="005420C5"/>
    <w:rsid w:val="005445EB"/>
    <w:rsid w:val="00574828"/>
    <w:rsid w:val="006766F4"/>
    <w:rsid w:val="00701678"/>
    <w:rsid w:val="00756AD1"/>
    <w:rsid w:val="00764079"/>
    <w:rsid w:val="00787E92"/>
    <w:rsid w:val="007B431B"/>
    <w:rsid w:val="007D1E30"/>
    <w:rsid w:val="008231FA"/>
    <w:rsid w:val="008319B3"/>
    <w:rsid w:val="0083277E"/>
    <w:rsid w:val="0089086B"/>
    <w:rsid w:val="008A36B3"/>
    <w:rsid w:val="008A797E"/>
    <w:rsid w:val="008C4E9A"/>
    <w:rsid w:val="008C76A6"/>
    <w:rsid w:val="008E1E6D"/>
    <w:rsid w:val="00902DFD"/>
    <w:rsid w:val="009074FD"/>
    <w:rsid w:val="009122B2"/>
    <w:rsid w:val="00953A2A"/>
    <w:rsid w:val="00960C19"/>
    <w:rsid w:val="00961A3C"/>
    <w:rsid w:val="00965CD0"/>
    <w:rsid w:val="00981122"/>
    <w:rsid w:val="009A28EF"/>
    <w:rsid w:val="009F7345"/>
    <w:rsid w:val="00A04BC8"/>
    <w:rsid w:val="00A05D9D"/>
    <w:rsid w:val="00A323CB"/>
    <w:rsid w:val="00A71EB7"/>
    <w:rsid w:val="00AA5D2D"/>
    <w:rsid w:val="00AB048E"/>
    <w:rsid w:val="00AB2568"/>
    <w:rsid w:val="00AF39B2"/>
    <w:rsid w:val="00BA46C5"/>
    <w:rsid w:val="00BC78E4"/>
    <w:rsid w:val="00C30C10"/>
    <w:rsid w:val="00C75169"/>
    <w:rsid w:val="00C75A69"/>
    <w:rsid w:val="00C82823"/>
    <w:rsid w:val="00C86909"/>
    <w:rsid w:val="00CB0E2F"/>
    <w:rsid w:val="00CB3890"/>
    <w:rsid w:val="00CE0310"/>
    <w:rsid w:val="00D03399"/>
    <w:rsid w:val="00D57B32"/>
    <w:rsid w:val="00D7137A"/>
    <w:rsid w:val="00D7456F"/>
    <w:rsid w:val="00D767C9"/>
    <w:rsid w:val="00E700D0"/>
    <w:rsid w:val="00E91B5E"/>
    <w:rsid w:val="00EA1C06"/>
    <w:rsid w:val="00ED0606"/>
    <w:rsid w:val="00F159CE"/>
    <w:rsid w:val="00F3117D"/>
    <w:rsid w:val="00F6384C"/>
    <w:rsid w:val="00F7079F"/>
    <w:rsid w:val="00F83DB6"/>
    <w:rsid w:val="00FC401A"/>
    <w:rsid w:val="00FC4539"/>
    <w:rsid w:val="00FE4221"/>
    <w:rsid w:val="00FE743D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4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91B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F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767C9"/>
    <w:rPr>
      <w:rFonts w:ascii="Times New Roman" w:eastAsia="Times New Roman" w:hAnsi="Times New Roman" w:cs="Times New Roman"/>
      <w:sz w:val="30"/>
      <w:szCs w:val="24"/>
      <w:u w:val="single"/>
      <w:lang w:eastAsia="ru-RU"/>
    </w:rPr>
  </w:style>
  <w:style w:type="table" w:styleId="a5">
    <w:name w:val="Table Grid"/>
    <w:basedOn w:val="a1"/>
    <w:uiPriority w:val="39"/>
    <w:rsid w:val="000E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0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91B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F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767C9"/>
    <w:rPr>
      <w:rFonts w:ascii="Times New Roman" w:eastAsia="Times New Roman" w:hAnsi="Times New Roman" w:cs="Times New Roman"/>
      <w:sz w:val="30"/>
      <w:szCs w:val="24"/>
      <w:u w:val="single"/>
      <w:lang w:eastAsia="ru-RU"/>
    </w:rPr>
  </w:style>
  <w:style w:type="table" w:styleId="a5">
    <w:name w:val="Table Grid"/>
    <w:basedOn w:val="a1"/>
    <w:uiPriority w:val="39"/>
    <w:rsid w:val="000E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0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2CA4-684E-4744-A1F9-D887C5B0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2</cp:revision>
  <dcterms:created xsi:type="dcterms:W3CDTF">2020-09-07T12:52:00Z</dcterms:created>
  <dcterms:modified xsi:type="dcterms:W3CDTF">2020-09-07T12:52:00Z</dcterms:modified>
</cp:coreProperties>
</file>