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BAC1C" w14:textId="7DFA1CAF" w:rsidR="00985EEB" w:rsidRDefault="00902DFD" w:rsidP="00D767C9">
      <w:pPr>
        <w:jc w:val="center"/>
        <w:rPr>
          <w:b/>
          <w:bCs/>
          <w:lang w:val="en-US"/>
        </w:rPr>
      </w:pPr>
      <w:r w:rsidRPr="00510F41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184C99ED" wp14:editId="5443C9E6">
            <wp:simplePos x="0" y="0"/>
            <wp:positionH relativeFrom="column">
              <wp:posOffset>635</wp:posOffset>
            </wp:positionH>
            <wp:positionV relativeFrom="paragraph">
              <wp:posOffset>-224155</wp:posOffset>
            </wp:positionV>
            <wp:extent cx="410845" cy="827405"/>
            <wp:effectExtent l="0" t="0" r="8255" b="0"/>
            <wp:wrapNone/>
            <wp:docPr id="2" name="Рисунок 2" descr="кораблик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аблик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EEB" w:rsidRPr="00B5072B">
        <w:rPr>
          <w:b/>
          <w:lang w:val="en-US"/>
        </w:rPr>
        <w:t>VII</w:t>
      </w:r>
      <w:r w:rsidR="00985EEB">
        <w:rPr>
          <w:b/>
          <w:lang w:val="en-US"/>
        </w:rPr>
        <w:t>I</w:t>
      </w:r>
      <w:r w:rsidR="00985EEB" w:rsidRPr="00B5072B">
        <w:rPr>
          <w:b/>
          <w:lang w:val="en-US"/>
        </w:rPr>
        <w:t xml:space="preserve"> INTERNATIONAL COMPETITION AND FESTIVAL</w:t>
      </w:r>
    </w:p>
    <w:p w14:paraId="069393F3" w14:textId="1D067CA0" w:rsidR="00D767C9" w:rsidRDefault="00D767C9" w:rsidP="00D767C9">
      <w:pPr>
        <w:jc w:val="center"/>
        <w:rPr>
          <w:b/>
          <w:bCs/>
        </w:rPr>
      </w:pPr>
      <w:r w:rsidRPr="006442E1">
        <w:rPr>
          <w:b/>
          <w:bCs/>
          <w:lang w:val="en-US"/>
        </w:rPr>
        <w:t>«</w:t>
      </w:r>
      <w:r w:rsidR="00985EEB" w:rsidRPr="00985EEB">
        <w:rPr>
          <w:b/>
          <w:lang w:val="en-US"/>
        </w:rPr>
        <w:t>GUITAR IN RUSSIA</w:t>
      </w:r>
      <w:r w:rsidRPr="006442E1">
        <w:rPr>
          <w:b/>
          <w:bCs/>
          <w:lang w:val="en-US"/>
        </w:rPr>
        <w:t>»</w:t>
      </w:r>
    </w:p>
    <w:p w14:paraId="7F2B65D7" w14:textId="77777777" w:rsidR="006442E1" w:rsidRDefault="006442E1" w:rsidP="00D767C9">
      <w:pPr>
        <w:jc w:val="center"/>
        <w:rPr>
          <w:b/>
          <w:noProof/>
        </w:rPr>
      </w:pPr>
    </w:p>
    <w:p w14:paraId="02BC4893" w14:textId="0C38E6C7" w:rsidR="006442E1" w:rsidRPr="006442E1" w:rsidRDefault="006442E1" w:rsidP="00D767C9">
      <w:pPr>
        <w:jc w:val="center"/>
        <w:rPr>
          <w:b/>
          <w:bCs/>
          <w:lang w:val="en-US"/>
        </w:rPr>
      </w:pPr>
      <w:r w:rsidRPr="00510F41">
        <w:rPr>
          <w:b/>
          <w:noProof/>
          <w:lang w:val="en-US"/>
        </w:rPr>
        <w:t>The application of the participant</w:t>
      </w:r>
    </w:p>
    <w:p w14:paraId="669F95AF" w14:textId="77777777" w:rsidR="00D767C9" w:rsidRPr="006442E1" w:rsidRDefault="00D767C9" w:rsidP="00D767C9">
      <w:pPr>
        <w:jc w:val="center"/>
        <w:rPr>
          <w:b/>
          <w:bCs/>
          <w:lang w:val="en-US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668"/>
        <w:gridCol w:w="6753"/>
      </w:tblGrid>
      <w:tr w:rsidR="005420C5" w14:paraId="36387529" w14:textId="77777777" w:rsidTr="00287B07">
        <w:trPr>
          <w:cantSplit/>
          <w:trHeight w:val="964"/>
        </w:trPr>
        <w:tc>
          <w:tcPr>
            <w:tcW w:w="1760" w:type="pct"/>
            <w:vAlign w:val="center"/>
          </w:tcPr>
          <w:p w14:paraId="1CE30B11" w14:textId="0A78BE4A" w:rsidR="005420C5" w:rsidRDefault="00985EEB" w:rsidP="00022BFA">
            <w:pPr>
              <w:jc w:val="right"/>
              <w:rPr>
                <w:bCs/>
              </w:rPr>
            </w:pPr>
            <w:r w:rsidRPr="00CF0C64">
              <w:rPr>
                <w:lang w:val="en-US"/>
              </w:rPr>
              <w:t>FULL NAME</w:t>
            </w:r>
          </w:p>
        </w:tc>
        <w:tc>
          <w:tcPr>
            <w:tcW w:w="3240" w:type="pct"/>
            <w:vAlign w:val="center"/>
          </w:tcPr>
          <w:p w14:paraId="4D2C43F9" w14:textId="77777777" w:rsidR="003F4720" w:rsidRDefault="003F4720" w:rsidP="003F4720">
            <w:pPr>
              <w:rPr>
                <w:bCs/>
              </w:rPr>
            </w:pPr>
          </w:p>
        </w:tc>
      </w:tr>
      <w:tr w:rsidR="005420C5" w14:paraId="15A4613D" w14:textId="77777777" w:rsidTr="00287B07">
        <w:trPr>
          <w:cantSplit/>
          <w:trHeight w:val="567"/>
        </w:trPr>
        <w:tc>
          <w:tcPr>
            <w:tcW w:w="1760" w:type="pct"/>
            <w:vAlign w:val="center"/>
          </w:tcPr>
          <w:p w14:paraId="2EF3673C" w14:textId="10054EAC" w:rsidR="005420C5" w:rsidRDefault="00985EEB" w:rsidP="00022BFA">
            <w:pPr>
              <w:jc w:val="right"/>
              <w:rPr>
                <w:bCs/>
              </w:rPr>
            </w:pPr>
            <w:r w:rsidRPr="00CF0C64">
              <w:rPr>
                <w:lang w:val="en-US"/>
              </w:rPr>
              <w:t>Nomination</w:t>
            </w:r>
          </w:p>
        </w:tc>
        <w:tc>
          <w:tcPr>
            <w:tcW w:w="3240" w:type="pct"/>
            <w:vAlign w:val="center"/>
          </w:tcPr>
          <w:p w14:paraId="4ACC2B42" w14:textId="77777777" w:rsidR="005420C5" w:rsidRDefault="005420C5" w:rsidP="00C82823">
            <w:pPr>
              <w:rPr>
                <w:bCs/>
              </w:rPr>
            </w:pPr>
          </w:p>
        </w:tc>
      </w:tr>
      <w:tr w:rsidR="005420C5" w14:paraId="39BFCFA5" w14:textId="77777777" w:rsidTr="00287B07">
        <w:trPr>
          <w:cantSplit/>
          <w:trHeight w:val="567"/>
        </w:trPr>
        <w:tc>
          <w:tcPr>
            <w:tcW w:w="1760" w:type="pct"/>
            <w:vAlign w:val="center"/>
          </w:tcPr>
          <w:p w14:paraId="5E3327F7" w14:textId="1876CD45" w:rsidR="005420C5" w:rsidRDefault="00985EEB" w:rsidP="00902DFD">
            <w:pPr>
              <w:jc w:val="right"/>
              <w:rPr>
                <w:bCs/>
              </w:rPr>
            </w:pPr>
            <w:r w:rsidRPr="00CF0C64">
              <w:rPr>
                <w:lang w:val="en-US"/>
              </w:rPr>
              <w:t>Age group</w:t>
            </w:r>
          </w:p>
        </w:tc>
        <w:tc>
          <w:tcPr>
            <w:tcW w:w="3240" w:type="pct"/>
            <w:vAlign w:val="center"/>
          </w:tcPr>
          <w:p w14:paraId="6B912185" w14:textId="77777777" w:rsidR="005420C5" w:rsidRDefault="005420C5" w:rsidP="00C82823">
            <w:pPr>
              <w:rPr>
                <w:bCs/>
              </w:rPr>
            </w:pPr>
          </w:p>
        </w:tc>
      </w:tr>
      <w:tr w:rsidR="005420C5" w14:paraId="64ED9BA8" w14:textId="77777777" w:rsidTr="00287B07">
        <w:trPr>
          <w:cantSplit/>
          <w:trHeight w:val="567"/>
        </w:trPr>
        <w:tc>
          <w:tcPr>
            <w:tcW w:w="1760" w:type="pct"/>
            <w:vAlign w:val="center"/>
          </w:tcPr>
          <w:p w14:paraId="0E8DCF2D" w14:textId="771AF4BE" w:rsidR="005420C5" w:rsidRDefault="00985EEB" w:rsidP="00022BFA">
            <w:pPr>
              <w:jc w:val="right"/>
              <w:rPr>
                <w:bCs/>
              </w:rPr>
            </w:pPr>
            <w:r w:rsidRPr="00CF0C64">
              <w:rPr>
                <w:lang w:val="en-US"/>
              </w:rPr>
              <w:t>Date of Birth</w:t>
            </w:r>
          </w:p>
        </w:tc>
        <w:tc>
          <w:tcPr>
            <w:tcW w:w="3240" w:type="pct"/>
            <w:vAlign w:val="center"/>
          </w:tcPr>
          <w:p w14:paraId="7151A9D7" w14:textId="77777777" w:rsidR="005420C5" w:rsidRDefault="005420C5" w:rsidP="00C82823">
            <w:pPr>
              <w:rPr>
                <w:bCs/>
              </w:rPr>
            </w:pPr>
          </w:p>
        </w:tc>
      </w:tr>
      <w:tr w:rsidR="005420C5" w14:paraId="738B8B92" w14:textId="77777777" w:rsidTr="00287B07">
        <w:trPr>
          <w:cantSplit/>
          <w:trHeight w:val="567"/>
        </w:trPr>
        <w:tc>
          <w:tcPr>
            <w:tcW w:w="1760" w:type="pct"/>
            <w:vAlign w:val="center"/>
          </w:tcPr>
          <w:p w14:paraId="0A79744B" w14:textId="6B4E63AB" w:rsidR="005420C5" w:rsidRDefault="00985EEB" w:rsidP="00022BFA">
            <w:pPr>
              <w:jc w:val="right"/>
              <w:rPr>
                <w:bCs/>
              </w:rPr>
            </w:pPr>
            <w:r w:rsidRPr="00CF0C64">
              <w:rPr>
                <w:lang w:val="en-US"/>
              </w:rPr>
              <w:t>Address</w:t>
            </w:r>
          </w:p>
        </w:tc>
        <w:tc>
          <w:tcPr>
            <w:tcW w:w="3240" w:type="pct"/>
            <w:vAlign w:val="center"/>
          </w:tcPr>
          <w:p w14:paraId="706F292D" w14:textId="77777777" w:rsidR="005420C5" w:rsidRDefault="005420C5" w:rsidP="00C82823">
            <w:pPr>
              <w:rPr>
                <w:bCs/>
              </w:rPr>
            </w:pPr>
          </w:p>
        </w:tc>
      </w:tr>
      <w:tr w:rsidR="005420C5" w14:paraId="26B6CA65" w14:textId="77777777" w:rsidTr="00287B07">
        <w:trPr>
          <w:cantSplit/>
          <w:trHeight w:val="567"/>
        </w:trPr>
        <w:tc>
          <w:tcPr>
            <w:tcW w:w="1760" w:type="pct"/>
            <w:vAlign w:val="center"/>
          </w:tcPr>
          <w:p w14:paraId="7F54060E" w14:textId="3BA2AE05" w:rsidR="005420C5" w:rsidRDefault="00985EEB" w:rsidP="00022BFA">
            <w:pPr>
              <w:jc w:val="right"/>
              <w:rPr>
                <w:bCs/>
              </w:rPr>
            </w:pPr>
            <w:r w:rsidRPr="00CF0C64">
              <w:rPr>
                <w:lang w:val="en-US"/>
              </w:rPr>
              <w:t>Phone</w:t>
            </w:r>
          </w:p>
        </w:tc>
        <w:tc>
          <w:tcPr>
            <w:tcW w:w="3240" w:type="pct"/>
            <w:vAlign w:val="center"/>
          </w:tcPr>
          <w:p w14:paraId="55793A1A" w14:textId="77777777" w:rsidR="005420C5" w:rsidRDefault="005420C5" w:rsidP="00C82823">
            <w:pPr>
              <w:rPr>
                <w:bCs/>
              </w:rPr>
            </w:pPr>
          </w:p>
        </w:tc>
      </w:tr>
      <w:tr w:rsidR="005420C5" w14:paraId="3A2B4632" w14:textId="77777777" w:rsidTr="00287B07">
        <w:trPr>
          <w:cantSplit/>
          <w:trHeight w:val="567"/>
        </w:trPr>
        <w:tc>
          <w:tcPr>
            <w:tcW w:w="1760" w:type="pct"/>
            <w:vAlign w:val="center"/>
          </w:tcPr>
          <w:p w14:paraId="26FE8760" w14:textId="457E1370" w:rsidR="005420C5" w:rsidRPr="005420C5" w:rsidRDefault="005420C5" w:rsidP="00022BFA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e-mail</w:t>
            </w:r>
          </w:p>
        </w:tc>
        <w:tc>
          <w:tcPr>
            <w:tcW w:w="3240" w:type="pct"/>
            <w:vAlign w:val="center"/>
          </w:tcPr>
          <w:p w14:paraId="0D9C245A" w14:textId="77777777" w:rsidR="005420C5" w:rsidRDefault="005420C5" w:rsidP="00C82823">
            <w:pPr>
              <w:rPr>
                <w:bCs/>
              </w:rPr>
            </w:pPr>
          </w:p>
        </w:tc>
      </w:tr>
      <w:tr w:rsidR="005420C5" w14:paraId="0613FC8A" w14:textId="77777777" w:rsidTr="00287B07">
        <w:trPr>
          <w:cantSplit/>
          <w:trHeight w:val="567"/>
        </w:trPr>
        <w:tc>
          <w:tcPr>
            <w:tcW w:w="1760" w:type="pct"/>
            <w:vAlign w:val="center"/>
          </w:tcPr>
          <w:p w14:paraId="6E96281D" w14:textId="7682B331" w:rsidR="005420C5" w:rsidRDefault="00985EEB" w:rsidP="00022BFA">
            <w:pPr>
              <w:jc w:val="right"/>
              <w:rPr>
                <w:bCs/>
              </w:rPr>
            </w:pPr>
            <w:r w:rsidRPr="00CF0C64">
              <w:rPr>
                <w:lang w:val="en-US"/>
              </w:rPr>
              <w:t>Educational institution</w:t>
            </w:r>
          </w:p>
        </w:tc>
        <w:tc>
          <w:tcPr>
            <w:tcW w:w="3240" w:type="pct"/>
            <w:vAlign w:val="center"/>
          </w:tcPr>
          <w:p w14:paraId="118DC039" w14:textId="77777777" w:rsidR="005420C5" w:rsidRDefault="005420C5" w:rsidP="00C82823">
            <w:pPr>
              <w:rPr>
                <w:bCs/>
              </w:rPr>
            </w:pPr>
          </w:p>
        </w:tc>
      </w:tr>
      <w:tr w:rsidR="005420C5" w14:paraId="03410935" w14:textId="77777777" w:rsidTr="00287B07">
        <w:trPr>
          <w:cantSplit/>
          <w:trHeight w:val="964"/>
        </w:trPr>
        <w:tc>
          <w:tcPr>
            <w:tcW w:w="1760" w:type="pct"/>
            <w:vAlign w:val="center"/>
          </w:tcPr>
          <w:p w14:paraId="5AFA84EC" w14:textId="06DB146A" w:rsidR="005420C5" w:rsidRPr="007D1E30" w:rsidRDefault="00985EEB" w:rsidP="001C68A8">
            <w:pPr>
              <w:jc w:val="right"/>
              <w:rPr>
                <w:bCs/>
              </w:rPr>
            </w:pPr>
            <w:r w:rsidRPr="00CF0C64">
              <w:rPr>
                <w:lang w:val="en-US"/>
              </w:rPr>
              <w:t>Teacher FULL NAME</w:t>
            </w:r>
          </w:p>
        </w:tc>
        <w:tc>
          <w:tcPr>
            <w:tcW w:w="3240" w:type="pct"/>
            <w:vAlign w:val="center"/>
          </w:tcPr>
          <w:p w14:paraId="57CA3430" w14:textId="77777777" w:rsidR="005420C5" w:rsidRDefault="005420C5" w:rsidP="00C82823">
            <w:pPr>
              <w:rPr>
                <w:bCs/>
              </w:rPr>
            </w:pPr>
          </w:p>
        </w:tc>
      </w:tr>
    </w:tbl>
    <w:p w14:paraId="6CC4F572" w14:textId="77777777" w:rsidR="005420C5" w:rsidRDefault="005420C5" w:rsidP="00D767C9">
      <w:pPr>
        <w:rPr>
          <w:b/>
        </w:rPr>
      </w:pPr>
    </w:p>
    <w:p w14:paraId="0037D667" w14:textId="73E6F241" w:rsidR="00E700D0" w:rsidRPr="00290EAD" w:rsidRDefault="00290EAD" w:rsidP="005420C5">
      <w:pPr>
        <w:jc w:val="center"/>
        <w:rPr>
          <w:b/>
        </w:rPr>
      </w:pPr>
      <w:r w:rsidRPr="00290EAD">
        <w:rPr>
          <w:b/>
          <w:lang w:val="en-US"/>
        </w:rPr>
        <w:t>Program</w:t>
      </w:r>
    </w:p>
    <w:p w14:paraId="3BBB1B57" w14:textId="77777777" w:rsidR="003F4720" w:rsidRPr="007D1E30" w:rsidRDefault="003F4720" w:rsidP="005420C5">
      <w:pPr>
        <w:jc w:val="center"/>
        <w:rPr>
          <w:bCs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34"/>
        <w:gridCol w:w="2634"/>
        <w:gridCol w:w="5317"/>
        <w:gridCol w:w="1436"/>
      </w:tblGrid>
      <w:tr w:rsidR="005420C5" w:rsidRPr="005420C5" w14:paraId="0EC1F668" w14:textId="77777777" w:rsidTr="008C4E9A">
        <w:trPr>
          <w:cantSplit/>
          <w:trHeight w:val="485"/>
        </w:trPr>
        <w:tc>
          <w:tcPr>
            <w:tcW w:w="496" w:type="pct"/>
            <w:vAlign w:val="center"/>
          </w:tcPr>
          <w:p w14:paraId="3762302C" w14:textId="77777777" w:rsidR="005420C5" w:rsidRPr="005420C5" w:rsidRDefault="005420C5" w:rsidP="005420C5">
            <w:pPr>
              <w:jc w:val="center"/>
              <w:rPr>
                <w:bCs/>
              </w:rPr>
            </w:pPr>
          </w:p>
        </w:tc>
        <w:tc>
          <w:tcPr>
            <w:tcW w:w="1264" w:type="pct"/>
            <w:vAlign w:val="center"/>
          </w:tcPr>
          <w:p w14:paraId="4CDEC93F" w14:textId="13A79576" w:rsidR="005420C5" w:rsidRPr="005420C5" w:rsidRDefault="00290EAD" w:rsidP="005420C5">
            <w:pPr>
              <w:jc w:val="center"/>
              <w:rPr>
                <w:bCs/>
              </w:rPr>
            </w:pPr>
            <w:proofErr w:type="spellStart"/>
            <w:r w:rsidRPr="00290EAD">
              <w:rPr>
                <w:bCs/>
              </w:rPr>
              <w:t>Composer</w:t>
            </w:r>
            <w:proofErr w:type="spellEnd"/>
          </w:p>
        </w:tc>
        <w:tc>
          <w:tcPr>
            <w:tcW w:w="2551" w:type="pct"/>
            <w:vAlign w:val="center"/>
          </w:tcPr>
          <w:p w14:paraId="6B10E061" w14:textId="6AD3D3B1" w:rsidR="005420C5" w:rsidRPr="00985EEB" w:rsidRDefault="00290EAD" w:rsidP="005420C5">
            <w:pPr>
              <w:jc w:val="center"/>
              <w:rPr>
                <w:bCs/>
                <w:lang w:val="en-US"/>
              </w:rPr>
            </w:pPr>
            <w:r w:rsidRPr="00290EAD">
              <w:rPr>
                <w:bCs/>
                <w:lang w:val="en-US"/>
              </w:rPr>
              <w:t>Title of the work</w:t>
            </w:r>
          </w:p>
        </w:tc>
        <w:tc>
          <w:tcPr>
            <w:tcW w:w="689" w:type="pct"/>
            <w:vAlign w:val="center"/>
          </w:tcPr>
          <w:p w14:paraId="19DB57BF" w14:textId="2BEB15A9" w:rsidR="005420C5" w:rsidRPr="00985EEB" w:rsidRDefault="00290EAD" w:rsidP="005420C5">
            <w:pPr>
              <w:jc w:val="center"/>
              <w:rPr>
                <w:bCs/>
                <w:lang w:val="en-US"/>
              </w:rPr>
            </w:pPr>
            <w:r w:rsidRPr="00290EAD">
              <w:rPr>
                <w:bCs/>
                <w:lang w:val="en-US"/>
              </w:rPr>
              <w:t>Timing</w:t>
            </w:r>
          </w:p>
        </w:tc>
      </w:tr>
      <w:tr w:rsidR="005420C5" w14:paraId="091B5358" w14:textId="77777777" w:rsidTr="003F4720">
        <w:trPr>
          <w:cantSplit/>
          <w:trHeight w:val="567"/>
        </w:trPr>
        <w:tc>
          <w:tcPr>
            <w:tcW w:w="496" w:type="pct"/>
            <w:vAlign w:val="center"/>
          </w:tcPr>
          <w:p w14:paraId="4216BA37" w14:textId="77777777" w:rsidR="005420C5" w:rsidRPr="005420C5" w:rsidRDefault="005420C5" w:rsidP="00D03399">
            <w:pPr>
              <w:pStyle w:val="a4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1264" w:type="pct"/>
            <w:vAlign w:val="center"/>
          </w:tcPr>
          <w:p w14:paraId="7CF29FED" w14:textId="36FC59D2" w:rsidR="005420C5" w:rsidRDefault="005420C5" w:rsidP="00D03399">
            <w:pPr>
              <w:rPr>
                <w:bCs/>
              </w:rPr>
            </w:pPr>
          </w:p>
        </w:tc>
        <w:tc>
          <w:tcPr>
            <w:tcW w:w="2551" w:type="pct"/>
            <w:vAlign w:val="center"/>
          </w:tcPr>
          <w:p w14:paraId="2D3D2698" w14:textId="51B5654F" w:rsidR="005420C5" w:rsidRDefault="005420C5" w:rsidP="00D03399">
            <w:pPr>
              <w:rPr>
                <w:bCs/>
              </w:rPr>
            </w:pPr>
          </w:p>
        </w:tc>
        <w:tc>
          <w:tcPr>
            <w:tcW w:w="689" w:type="pct"/>
            <w:vAlign w:val="center"/>
          </w:tcPr>
          <w:p w14:paraId="02EE4009" w14:textId="017CD67D" w:rsidR="005420C5" w:rsidRDefault="005420C5" w:rsidP="00D03399">
            <w:pPr>
              <w:jc w:val="center"/>
              <w:rPr>
                <w:bCs/>
              </w:rPr>
            </w:pPr>
          </w:p>
        </w:tc>
      </w:tr>
      <w:tr w:rsidR="005420C5" w14:paraId="62D5B317" w14:textId="77777777" w:rsidTr="003F4720">
        <w:trPr>
          <w:cantSplit/>
          <w:trHeight w:val="567"/>
        </w:trPr>
        <w:tc>
          <w:tcPr>
            <w:tcW w:w="496" w:type="pct"/>
            <w:vAlign w:val="center"/>
          </w:tcPr>
          <w:p w14:paraId="785901AD" w14:textId="77777777" w:rsidR="005420C5" w:rsidRPr="005420C5" w:rsidRDefault="005420C5" w:rsidP="00D03399">
            <w:pPr>
              <w:pStyle w:val="a4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1264" w:type="pct"/>
            <w:vAlign w:val="center"/>
          </w:tcPr>
          <w:p w14:paraId="09A24F37" w14:textId="6FA1697C" w:rsidR="005420C5" w:rsidRDefault="005420C5" w:rsidP="00D03399">
            <w:pPr>
              <w:rPr>
                <w:bCs/>
              </w:rPr>
            </w:pPr>
          </w:p>
        </w:tc>
        <w:tc>
          <w:tcPr>
            <w:tcW w:w="2551" w:type="pct"/>
            <w:vAlign w:val="center"/>
          </w:tcPr>
          <w:p w14:paraId="4242AECA" w14:textId="0A0EAA21" w:rsidR="005420C5" w:rsidRDefault="005420C5" w:rsidP="00D03399">
            <w:pPr>
              <w:rPr>
                <w:bCs/>
              </w:rPr>
            </w:pPr>
          </w:p>
        </w:tc>
        <w:tc>
          <w:tcPr>
            <w:tcW w:w="689" w:type="pct"/>
            <w:vAlign w:val="center"/>
          </w:tcPr>
          <w:p w14:paraId="32C5A19C" w14:textId="1DFE5D01" w:rsidR="005420C5" w:rsidRDefault="005420C5" w:rsidP="00D03399">
            <w:pPr>
              <w:jc w:val="center"/>
              <w:rPr>
                <w:bCs/>
              </w:rPr>
            </w:pPr>
          </w:p>
        </w:tc>
      </w:tr>
      <w:tr w:rsidR="005420C5" w14:paraId="407332E0" w14:textId="77777777" w:rsidTr="003F4720">
        <w:trPr>
          <w:cantSplit/>
          <w:trHeight w:val="567"/>
        </w:trPr>
        <w:tc>
          <w:tcPr>
            <w:tcW w:w="496" w:type="pct"/>
            <w:vAlign w:val="center"/>
          </w:tcPr>
          <w:p w14:paraId="3B4455E4" w14:textId="77777777" w:rsidR="005420C5" w:rsidRPr="005420C5" w:rsidRDefault="005420C5" w:rsidP="00D03399">
            <w:pPr>
              <w:pStyle w:val="a4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1264" w:type="pct"/>
            <w:vAlign w:val="center"/>
          </w:tcPr>
          <w:p w14:paraId="479FF22E" w14:textId="4B27CF6E" w:rsidR="005420C5" w:rsidRDefault="005420C5" w:rsidP="00D03399">
            <w:pPr>
              <w:rPr>
                <w:bCs/>
              </w:rPr>
            </w:pPr>
          </w:p>
        </w:tc>
        <w:tc>
          <w:tcPr>
            <w:tcW w:w="2551" w:type="pct"/>
            <w:vAlign w:val="center"/>
          </w:tcPr>
          <w:p w14:paraId="74A71C34" w14:textId="1E58AE6A" w:rsidR="005420C5" w:rsidRDefault="005420C5" w:rsidP="00D03399">
            <w:pPr>
              <w:rPr>
                <w:bCs/>
              </w:rPr>
            </w:pPr>
          </w:p>
        </w:tc>
        <w:tc>
          <w:tcPr>
            <w:tcW w:w="689" w:type="pct"/>
            <w:vAlign w:val="center"/>
          </w:tcPr>
          <w:p w14:paraId="5E1AAD32" w14:textId="13385F27" w:rsidR="005420C5" w:rsidRDefault="005420C5" w:rsidP="00D03399">
            <w:pPr>
              <w:jc w:val="center"/>
              <w:rPr>
                <w:bCs/>
              </w:rPr>
            </w:pPr>
          </w:p>
        </w:tc>
      </w:tr>
      <w:tr w:rsidR="00290EAD" w14:paraId="43EB6A88" w14:textId="77777777" w:rsidTr="003F4720">
        <w:trPr>
          <w:cantSplit/>
          <w:trHeight w:val="567"/>
        </w:trPr>
        <w:tc>
          <w:tcPr>
            <w:tcW w:w="496" w:type="pct"/>
            <w:vAlign w:val="center"/>
          </w:tcPr>
          <w:p w14:paraId="38DEB1D8" w14:textId="77777777" w:rsidR="00290EAD" w:rsidRPr="005420C5" w:rsidRDefault="00290EAD" w:rsidP="00D03399">
            <w:pPr>
              <w:pStyle w:val="a4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1264" w:type="pct"/>
            <w:vAlign w:val="center"/>
          </w:tcPr>
          <w:p w14:paraId="52598FCC" w14:textId="77777777" w:rsidR="00290EAD" w:rsidRDefault="00290EAD" w:rsidP="00D03399">
            <w:pPr>
              <w:rPr>
                <w:bCs/>
              </w:rPr>
            </w:pPr>
          </w:p>
        </w:tc>
        <w:tc>
          <w:tcPr>
            <w:tcW w:w="2551" w:type="pct"/>
            <w:vAlign w:val="center"/>
          </w:tcPr>
          <w:p w14:paraId="50EE6744" w14:textId="77777777" w:rsidR="00290EAD" w:rsidRDefault="00290EAD" w:rsidP="00D03399">
            <w:pPr>
              <w:rPr>
                <w:bCs/>
              </w:rPr>
            </w:pPr>
          </w:p>
        </w:tc>
        <w:tc>
          <w:tcPr>
            <w:tcW w:w="689" w:type="pct"/>
            <w:vAlign w:val="center"/>
          </w:tcPr>
          <w:p w14:paraId="64FC7398" w14:textId="77777777" w:rsidR="00290EAD" w:rsidRDefault="00290EAD" w:rsidP="00D03399">
            <w:pPr>
              <w:jc w:val="center"/>
              <w:rPr>
                <w:bCs/>
              </w:rPr>
            </w:pPr>
          </w:p>
        </w:tc>
      </w:tr>
    </w:tbl>
    <w:p w14:paraId="446B119E" w14:textId="656B9172" w:rsidR="00D03399" w:rsidRPr="006442E1" w:rsidRDefault="00D03399">
      <w:pPr>
        <w:rPr>
          <w:b/>
        </w:rPr>
      </w:pPr>
      <w:bookmarkStart w:id="0" w:name="_GoBack"/>
      <w:bookmarkEnd w:id="0"/>
    </w:p>
    <w:sectPr w:rsidR="00D03399" w:rsidRPr="006442E1" w:rsidSect="002C57C9">
      <w:footerReference w:type="default" r:id="rId10"/>
      <w:pgSz w:w="11906" w:h="16838"/>
      <w:pgMar w:top="1440" w:right="56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0FA60" w14:textId="77777777" w:rsidR="00F4161D" w:rsidRDefault="00F4161D" w:rsidP="001470EF">
      <w:r>
        <w:separator/>
      </w:r>
    </w:p>
  </w:endnote>
  <w:endnote w:type="continuationSeparator" w:id="0">
    <w:p w14:paraId="5E00CD6D" w14:textId="77777777" w:rsidR="00F4161D" w:rsidRDefault="00F4161D" w:rsidP="0014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944961"/>
      <w:docPartObj>
        <w:docPartGallery w:val="Page Numbers (Bottom of Page)"/>
        <w:docPartUnique/>
      </w:docPartObj>
    </w:sdtPr>
    <w:sdtEndPr/>
    <w:sdtContent>
      <w:p w14:paraId="038192E5" w14:textId="4F63B041" w:rsidR="001470EF" w:rsidRDefault="001470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2E1">
          <w:rPr>
            <w:noProof/>
          </w:rPr>
          <w:t>1</w:t>
        </w:r>
        <w:r>
          <w:fldChar w:fldCharType="end"/>
        </w:r>
      </w:p>
    </w:sdtContent>
  </w:sdt>
  <w:p w14:paraId="1EF9ADB6" w14:textId="77777777" w:rsidR="001470EF" w:rsidRDefault="001470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DA233" w14:textId="77777777" w:rsidR="00F4161D" w:rsidRDefault="00F4161D" w:rsidP="001470EF">
      <w:r>
        <w:separator/>
      </w:r>
    </w:p>
  </w:footnote>
  <w:footnote w:type="continuationSeparator" w:id="0">
    <w:p w14:paraId="5091241B" w14:textId="77777777" w:rsidR="00F4161D" w:rsidRDefault="00F4161D" w:rsidP="0014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08C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C1F87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1205B"/>
    <w:multiLevelType w:val="hybridMultilevel"/>
    <w:tmpl w:val="CE6C8E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C87774"/>
    <w:multiLevelType w:val="hybridMultilevel"/>
    <w:tmpl w:val="BDDA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7313A"/>
    <w:multiLevelType w:val="hybridMultilevel"/>
    <w:tmpl w:val="8C343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B6B37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40"/>
    <w:rsid w:val="00022BFA"/>
    <w:rsid w:val="00041424"/>
    <w:rsid w:val="000738EE"/>
    <w:rsid w:val="000778ED"/>
    <w:rsid w:val="000B2AF9"/>
    <w:rsid w:val="000E386C"/>
    <w:rsid w:val="001470EF"/>
    <w:rsid w:val="001573D3"/>
    <w:rsid w:val="00165FA1"/>
    <w:rsid w:val="001B0C40"/>
    <w:rsid w:val="001C68A8"/>
    <w:rsid w:val="001E4325"/>
    <w:rsid w:val="002076D7"/>
    <w:rsid w:val="0021762F"/>
    <w:rsid w:val="00287B07"/>
    <w:rsid w:val="00290EAD"/>
    <w:rsid w:val="002C57C9"/>
    <w:rsid w:val="00304516"/>
    <w:rsid w:val="0032447C"/>
    <w:rsid w:val="003656E8"/>
    <w:rsid w:val="003742D9"/>
    <w:rsid w:val="00375F27"/>
    <w:rsid w:val="003B639C"/>
    <w:rsid w:val="003C08B6"/>
    <w:rsid w:val="003F185E"/>
    <w:rsid w:val="003F36C5"/>
    <w:rsid w:val="003F4720"/>
    <w:rsid w:val="00403A46"/>
    <w:rsid w:val="00416BB1"/>
    <w:rsid w:val="00420110"/>
    <w:rsid w:val="00452BB4"/>
    <w:rsid w:val="004901D1"/>
    <w:rsid w:val="00493D0C"/>
    <w:rsid w:val="004A066E"/>
    <w:rsid w:val="004B1AC8"/>
    <w:rsid w:val="004C2459"/>
    <w:rsid w:val="004E6EDF"/>
    <w:rsid w:val="00507E69"/>
    <w:rsid w:val="005108AD"/>
    <w:rsid w:val="00510F41"/>
    <w:rsid w:val="005420C5"/>
    <w:rsid w:val="005445EB"/>
    <w:rsid w:val="00574828"/>
    <w:rsid w:val="006442E1"/>
    <w:rsid w:val="006766F4"/>
    <w:rsid w:val="00701678"/>
    <w:rsid w:val="00756AD1"/>
    <w:rsid w:val="00764079"/>
    <w:rsid w:val="00787E92"/>
    <w:rsid w:val="007B431B"/>
    <w:rsid w:val="007D1E30"/>
    <w:rsid w:val="008231FA"/>
    <w:rsid w:val="008319B3"/>
    <w:rsid w:val="0083277E"/>
    <w:rsid w:val="0089086B"/>
    <w:rsid w:val="008A36B3"/>
    <w:rsid w:val="008A797E"/>
    <w:rsid w:val="008C4E9A"/>
    <w:rsid w:val="008C76A6"/>
    <w:rsid w:val="008E1E6D"/>
    <w:rsid w:val="00902DFD"/>
    <w:rsid w:val="009074FD"/>
    <w:rsid w:val="009122B2"/>
    <w:rsid w:val="00953A2A"/>
    <w:rsid w:val="00960C19"/>
    <w:rsid w:val="00961A3C"/>
    <w:rsid w:val="00965CD0"/>
    <w:rsid w:val="00981122"/>
    <w:rsid w:val="00985EEB"/>
    <w:rsid w:val="009A28EF"/>
    <w:rsid w:val="009F7345"/>
    <w:rsid w:val="00A04BC8"/>
    <w:rsid w:val="00A05D9D"/>
    <w:rsid w:val="00A323CB"/>
    <w:rsid w:val="00A71EB7"/>
    <w:rsid w:val="00AA5D2D"/>
    <w:rsid w:val="00AB048E"/>
    <w:rsid w:val="00AB2568"/>
    <w:rsid w:val="00AF39B2"/>
    <w:rsid w:val="00BA46C5"/>
    <w:rsid w:val="00BC78E4"/>
    <w:rsid w:val="00C30C10"/>
    <w:rsid w:val="00C75169"/>
    <w:rsid w:val="00C75A69"/>
    <w:rsid w:val="00C82823"/>
    <w:rsid w:val="00C86909"/>
    <w:rsid w:val="00CB0E2F"/>
    <w:rsid w:val="00CB3890"/>
    <w:rsid w:val="00CE0310"/>
    <w:rsid w:val="00D03399"/>
    <w:rsid w:val="00D57B32"/>
    <w:rsid w:val="00D7137A"/>
    <w:rsid w:val="00D7456F"/>
    <w:rsid w:val="00D767C9"/>
    <w:rsid w:val="00E700D0"/>
    <w:rsid w:val="00E91B5E"/>
    <w:rsid w:val="00EA1C06"/>
    <w:rsid w:val="00ED0606"/>
    <w:rsid w:val="00F159CE"/>
    <w:rsid w:val="00F3117D"/>
    <w:rsid w:val="00F4161D"/>
    <w:rsid w:val="00F6384C"/>
    <w:rsid w:val="00F7079F"/>
    <w:rsid w:val="00F83DB6"/>
    <w:rsid w:val="00FC401A"/>
    <w:rsid w:val="00FC4539"/>
    <w:rsid w:val="00FE4221"/>
    <w:rsid w:val="00FE743D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4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767C9"/>
    <w:pPr>
      <w:keepNext/>
      <w:outlineLvl w:val="1"/>
    </w:pPr>
    <w:rPr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91B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5F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767C9"/>
    <w:rPr>
      <w:rFonts w:ascii="Times New Roman" w:eastAsia="Times New Roman" w:hAnsi="Times New Roman" w:cs="Times New Roman"/>
      <w:sz w:val="30"/>
      <w:szCs w:val="24"/>
      <w:u w:val="single"/>
      <w:lang w:eastAsia="ru-RU"/>
    </w:rPr>
  </w:style>
  <w:style w:type="table" w:styleId="a5">
    <w:name w:val="Table Grid"/>
    <w:basedOn w:val="a1"/>
    <w:uiPriority w:val="39"/>
    <w:rsid w:val="000E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70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7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70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0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767C9"/>
    <w:pPr>
      <w:keepNext/>
      <w:outlineLvl w:val="1"/>
    </w:pPr>
    <w:rPr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91B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5F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767C9"/>
    <w:rPr>
      <w:rFonts w:ascii="Times New Roman" w:eastAsia="Times New Roman" w:hAnsi="Times New Roman" w:cs="Times New Roman"/>
      <w:sz w:val="30"/>
      <w:szCs w:val="24"/>
      <w:u w:val="single"/>
      <w:lang w:eastAsia="ru-RU"/>
    </w:rPr>
  </w:style>
  <w:style w:type="table" w:styleId="a5">
    <w:name w:val="Table Grid"/>
    <w:basedOn w:val="a1"/>
    <w:uiPriority w:val="39"/>
    <w:rsid w:val="000E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70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7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70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0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3DE2E-EF8B-4B35-9FB6-19EE72DF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7</cp:revision>
  <dcterms:created xsi:type="dcterms:W3CDTF">2020-09-07T12:52:00Z</dcterms:created>
  <dcterms:modified xsi:type="dcterms:W3CDTF">2020-09-07T13:24:00Z</dcterms:modified>
</cp:coreProperties>
</file>