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AC1C" w14:textId="4309BCB1" w:rsidR="00985EEB" w:rsidRDefault="00902DFD" w:rsidP="00D767C9">
      <w:pPr>
        <w:jc w:val="center"/>
        <w:rPr>
          <w:b/>
          <w:bCs/>
          <w:lang w:val="en-US"/>
        </w:rPr>
      </w:pPr>
      <w:r w:rsidRPr="00510F4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84C99ED" wp14:editId="5443C9E6">
            <wp:simplePos x="0" y="0"/>
            <wp:positionH relativeFrom="column">
              <wp:posOffset>635</wp:posOffset>
            </wp:positionH>
            <wp:positionV relativeFrom="paragraph">
              <wp:posOffset>-224155</wp:posOffset>
            </wp:positionV>
            <wp:extent cx="410845" cy="827405"/>
            <wp:effectExtent l="0" t="0" r="8255" b="0"/>
            <wp:wrapNone/>
            <wp:docPr id="2" name="Рисунок 2" descr="корабли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ик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EB" w:rsidRPr="00B5072B">
        <w:rPr>
          <w:b/>
          <w:lang w:val="en-US"/>
        </w:rPr>
        <w:t>VII</w:t>
      </w:r>
      <w:r w:rsidR="00985EEB">
        <w:rPr>
          <w:b/>
          <w:lang w:val="en-US"/>
        </w:rPr>
        <w:t>I</w:t>
      </w:r>
      <w:r w:rsidR="00985EEB" w:rsidRPr="00B5072B">
        <w:rPr>
          <w:b/>
          <w:lang w:val="en-US"/>
        </w:rPr>
        <w:t xml:space="preserve"> INTERNATIONAL COMPETITION AND FESTIVAL</w:t>
      </w:r>
    </w:p>
    <w:p w14:paraId="069393F3" w14:textId="1D067CA0" w:rsidR="00D767C9" w:rsidRDefault="00D767C9" w:rsidP="00D767C9">
      <w:pPr>
        <w:jc w:val="center"/>
        <w:rPr>
          <w:b/>
          <w:bCs/>
        </w:rPr>
      </w:pPr>
      <w:r w:rsidRPr="003C76C9">
        <w:rPr>
          <w:b/>
          <w:bCs/>
          <w:lang w:val="en-US"/>
        </w:rPr>
        <w:t>«</w:t>
      </w:r>
      <w:r w:rsidR="00985EEB" w:rsidRPr="00985EEB">
        <w:rPr>
          <w:b/>
          <w:lang w:val="en-US"/>
        </w:rPr>
        <w:t>GUITAR IN RUSSIA</w:t>
      </w:r>
      <w:r w:rsidRPr="003C76C9">
        <w:rPr>
          <w:b/>
          <w:bCs/>
          <w:lang w:val="en-US"/>
        </w:rPr>
        <w:t>»</w:t>
      </w:r>
    </w:p>
    <w:p w14:paraId="6798AC23" w14:textId="77777777" w:rsidR="003C76C9" w:rsidRPr="003C76C9" w:rsidRDefault="003C76C9" w:rsidP="00D767C9">
      <w:pPr>
        <w:jc w:val="center"/>
        <w:rPr>
          <w:b/>
          <w:bCs/>
        </w:rPr>
      </w:pPr>
      <w:bookmarkStart w:id="0" w:name="_GoBack"/>
      <w:bookmarkEnd w:id="0"/>
    </w:p>
    <w:p w14:paraId="3CB8EC60" w14:textId="1D50E263" w:rsidR="003C76C9" w:rsidRPr="003C76C9" w:rsidRDefault="003C76C9" w:rsidP="00D767C9">
      <w:pPr>
        <w:jc w:val="center"/>
        <w:rPr>
          <w:b/>
          <w:bCs/>
          <w:lang w:val="en-US"/>
        </w:rPr>
      </w:pPr>
      <w:r w:rsidRPr="00985EEB">
        <w:rPr>
          <w:b/>
          <w:lang w:val="en-US"/>
        </w:rPr>
        <w:t>Brief creative biography</w:t>
      </w:r>
      <w:r w:rsidRPr="00510F41">
        <w:rPr>
          <w:b/>
          <w:lang w:val="en-US"/>
        </w:rPr>
        <w:t xml:space="preserve"> </w:t>
      </w:r>
      <w:r w:rsidRPr="00510F41">
        <w:rPr>
          <w:b/>
          <w:noProof/>
          <w:lang w:val="en-US"/>
        </w:rPr>
        <w:t>of the participant</w:t>
      </w:r>
    </w:p>
    <w:p w14:paraId="669F95AF" w14:textId="77777777" w:rsidR="00D767C9" w:rsidRPr="003C76C9" w:rsidRDefault="00D767C9" w:rsidP="00D767C9">
      <w:pPr>
        <w:jc w:val="center"/>
        <w:rPr>
          <w:b/>
          <w:bCs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68"/>
        <w:gridCol w:w="6753"/>
      </w:tblGrid>
      <w:tr w:rsidR="005420C5" w14:paraId="36387529" w14:textId="77777777" w:rsidTr="00287B07">
        <w:trPr>
          <w:cantSplit/>
          <w:trHeight w:val="964"/>
        </w:trPr>
        <w:tc>
          <w:tcPr>
            <w:tcW w:w="1760" w:type="pct"/>
            <w:vAlign w:val="center"/>
          </w:tcPr>
          <w:p w14:paraId="1CE30B11" w14:textId="0A78BE4A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FULL NAME</w:t>
            </w:r>
          </w:p>
        </w:tc>
        <w:tc>
          <w:tcPr>
            <w:tcW w:w="3240" w:type="pct"/>
            <w:vAlign w:val="center"/>
          </w:tcPr>
          <w:p w14:paraId="4D2C43F9" w14:textId="77777777" w:rsidR="003F4720" w:rsidRDefault="003F4720" w:rsidP="003F4720">
            <w:pPr>
              <w:rPr>
                <w:bCs/>
              </w:rPr>
            </w:pPr>
          </w:p>
        </w:tc>
      </w:tr>
      <w:tr w:rsidR="005420C5" w14:paraId="15A4613D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2EF3673C" w14:textId="10054EAC" w:rsidR="005420C5" w:rsidRDefault="00985EEB" w:rsidP="00022BFA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Nomination</w:t>
            </w:r>
          </w:p>
        </w:tc>
        <w:tc>
          <w:tcPr>
            <w:tcW w:w="3240" w:type="pct"/>
            <w:vAlign w:val="center"/>
          </w:tcPr>
          <w:p w14:paraId="4ACC2B42" w14:textId="77777777" w:rsidR="005420C5" w:rsidRDefault="005420C5" w:rsidP="00C82823">
            <w:pPr>
              <w:rPr>
                <w:bCs/>
              </w:rPr>
            </w:pPr>
          </w:p>
        </w:tc>
      </w:tr>
      <w:tr w:rsidR="005420C5" w14:paraId="39BFCFA5" w14:textId="77777777" w:rsidTr="00287B07">
        <w:trPr>
          <w:cantSplit/>
          <w:trHeight w:val="567"/>
        </w:trPr>
        <w:tc>
          <w:tcPr>
            <w:tcW w:w="1760" w:type="pct"/>
            <w:vAlign w:val="center"/>
          </w:tcPr>
          <w:p w14:paraId="5E3327F7" w14:textId="1876CD45" w:rsidR="005420C5" w:rsidRDefault="00985EEB" w:rsidP="00902DFD">
            <w:pPr>
              <w:jc w:val="right"/>
              <w:rPr>
                <w:bCs/>
              </w:rPr>
            </w:pPr>
            <w:r w:rsidRPr="00CF0C64">
              <w:rPr>
                <w:lang w:val="en-US"/>
              </w:rPr>
              <w:t>Age group</w:t>
            </w:r>
          </w:p>
        </w:tc>
        <w:tc>
          <w:tcPr>
            <w:tcW w:w="3240" w:type="pct"/>
            <w:vAlign w:val="center"/>
          </w:tcPr>
          <w:p w14:paraId="6B912185" w14:textId="77777777" w:rsidR="005420C5" w:rsidRDefault="005420C5" w:rsidP="00C82823">
            <w:pPr>
              <w:rPr>
                <w:bCs/>
              </w:rPr>
            </w:pPr>
          </w:p>
        </w:tc>
      </w:tr>
    </w:tbl>
    <w:p w14:paraId="75EC4112" w14:textId="77777777" w:rsidR="00510F41" w:rsidRDefault="00510F41" w:rsidP="00902DFD">
      <w:pPr>
        <w:jc w:val="center"/>
        <w:rPr>
          <w:b/>
        </w:rPr>
      </w:pPr>
    </w:p>
    <w:p w14:paraId="3EC71137" w14:textId="77777777" w:rsidR="00510F41" w:rsidRPr="00510F41" w:rsidRDefault="00510F41" w:rsidP="00510F41">
      <w:pPr>
        <w:jc w:val="center"/>
        <w:rPr>
          <w:lang w:val="en-US"/>
        </w:rPr>
      </w:pPr>
    </w:p>
    <w:p w14:paraId="0064D21A" w14:textId="07F4D602" w:rsidR="00510F41" w:rsidRPr="00636A09" w:rsidRDefault="00510F41" w:rsidP="00636A09">
      <w:pPr>
        <w:jc w:val="center"/>
        <w:rPr>
          <w:sz w:val="32"/>
          <w:szCs w:val="32"/>
        </w:rPr>
      </w:pPr>
      <w:r w:rsidRPr="00636A09">
        <w:rPr>
          <w:sz w:val="32"/>
          <w:szCs w:val="32"/>
          <w:lang w:val="en-US"/>
        </w:rPr>
        <w:t>Text</w:t>
      </w:r>
    </w:p>
    <w:sectPr w:rsidR="00510F41" w:rsidRPr="00636A09" w:rsidSect="002C57C9">
      <w:footerReference w:type="default" r:id="rId10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20A1" w14:textId="77777777" w:rsidR="0095744C" w:rsidRDefault="0095744C" w:rsidP="001470EF">
      <w:r>
        <w:separator/>
      </w:r>
    </w:p>
  </w:endnote>
  <w:endnote w:type="continuationSeparator" w:id="0">
    <w:p w14:paraId="7E733D29" w14:textId="77777777" w:rsidR="0095744C" w:rsidRDefault="0095744C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4961"/>
      <w:docPartObj>
        <w:docPartGallery w:val="Page Numbers (Bottom of Page)"/>
        <w:docPartUnique/>
      </w:docPartObj>
    </w:sdtPr>
    <w:sdtEndPr/>
    <w:sdtContent>
      <w:p w14:paraId="038192E5" w14:textId="4F63B041" w:rsidR="001470EF" w:rsidRDefault="001470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C9">
          <w:rPr>
            <w:noProof/>
          </w:rPr>
          <w:t>1</w:t>
        </w:r>
        <w:r>
          <w:fldChar w:fldCharType="end"/>
        </w:r>
      </w:p>
    </w:sdtContent>
  </w:sdt>
  <w:p w14:paraId="1EF9ADB6" w14:textId="77777777" w:rsidR="001470EF" w:rsidRDefault="00147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685C" w14:textId="77777777" w:rsidR="0095744C" w:rsidRDefault="0095744C" w:rsidP="001470EF">
      <w:r>
        <w:separator/>
      </w:r>
    </w:p>
  </w:footnote>
  <w:footnote w:type="continuationSeparator" w:id="0">
    <w:p w14:paraId="6E6BC240" w14:textId="77777777" w:rsidR="0095744C" w:rsidRDefault="0095744C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22BFA"/>
    <w:rsid w:val="00041424"/>
    <w:rsid w:val="000738EE"/>
    <w:rsid w:val="000778ED"/>
    <w:rsid w:val="000B2AF9"/>
    <w:rsid w:val="000E386C"/>
    <w:rsid w:val="001470EF"/>
    <w:rsid w:val="001573D3"/>
    <w:rsid w:val="00165FA1"/>
    <w:rsid w:val="001B0C40"/>
    <w:rsid w:val="001C68A8"/>
    <w:rsid w:val="001E4325"/>
    <w:rsid w:val="002076D7"/>
    <w:rsid w:val="0021762F"/>
    <w:rsid w:val="00287B07"/>
    <w:rsid w:val="00290EAD"/>
    <w:rsid w:val="002C57C9"/>
    <w:rsid w:val="00304516"/>
    <w:rsid w:val="0032447C"/>
    <w:rsid w:val="003656E8"/>
    <w:rsid w:val="003742D9"/>
    <w:rsid w:val="00375F27"/>
    <w:rsid w:val="003B639C"/>
    <w:rsid w:val="003C08B6"/>
    <w:rsid w:val="003C76C9"/>
    <w:rsid w:val="003F185E"/>
    <w:rsid w:val="003F36C5"/>
    <w:rsid w:val="003F4720"/>
    <w:rsid w:val="00403A46"/>
    <w:rsid w:val="00416BB1"/>
    <w:rsid w:val="00420110"/>
    <w:rsid w:val="00452BB4"/>
    <w:rsid w:val="004901D1"/>
    <w:rsid w:val="00493D0C"/>
    <w:rsid w:val="004A066E"/>
    <w:rsid w:val="004B1AC8"/>
    <w:rsid w:val="004C2459"/>
    <w:rsid w:val="004E6EDF"/>
    <w:rsid w:val="00507E69"/>
    <w:rsid w:val="005108AD"/>
    <w:rsid w:val="00510F41"/>
    <w:rsid w:val="005420C5"/>
    <w:rsid w:val="005445EB"/>
    <w:rsid w:val="00574828"/>
    <w:rsid w:val="00636A09"/>
    <w:rsid w:val="006766F4"/>
    <w:rsid w:val="00701678"/>
    <w:rsid w:val="00756AD1"/>
    <w:rsid w:val="00764079"/>
    <w:rsid w:val="00787E92"/>
    <w:rsid w:val="007A77AC"/>
    <w:rsid w:val="007B431B"/>
    <w:rsid w:val="007D1E30"/>
    <w:rsid w:val="008231FA"/>
    <w:rsid w:val="008319B3"/>
    <w:rsid w:val="0083277E"/>
    <w:rsid w:val="0089086B"/>
    <w:rsid w:val="008A36B3"/>
    <w:rsid w:val="008A797E"/>
    <w:rsid w:val="008C4E9A"/>
    <w:rsid w:val="008C76A6"/>
    <w:rsid w:val="008E1E6D"/>
    <w:rsid w:val="00902DFD"/>
    <w:rsid w:val="009074FD"/>
    <w:rsid w:val="009122B2"/>
    <w:rsid w:val="00953A2A"/>
    <w:rsid w:val="0095744C"/>
    <w:rsid w:val="00960C19"/>
    <w:rsid w:val="00961A3C"/>
    <w:rsid w:val="00965CD0"/>
    <w:rsid w:val="00981122"/>
    <w:rsid w:val="00985EEB"/>
    <w:rsid w:val="009A28EF"/>
    <w:rsid w:val="009F7345"/>
    <w:rsid w:val="00A04BC8"/>
    <w:rsid w:val="00A05D9D"/>
    <w:rsid w:val="00A323CB"/>
    <w:rsid w:val="00A71EB7"/>
    <w:rsid w:val="00AA5D2D"/>
    <w:rsid w:val="00AB048E"/>
    <w:rsid w:val="00AB2568"/>
    <w:rsid w:val="00AF39B2"/>
    <w:rsid w:val="00BA46C5"/>
    <w:rsid w:val="00BC78E4"/>
    <w:rsid w:val="00C30C10"/>
    <w:rsid w:val="00C75169"/>
    <w:rsid w:val="00C75A69"/>
    <w:rsid w:val="00C82823"/>
    <w:rsid w:val="00C86909"/>
    <w:rsid w:val="00CB0E2F"/>
    <w:rsid w:val="00CB3890"/>
    <w:rsid w:val="00CE0310"/>
    <w:rsid w:val="00D03399"/>
    <w:rsid w:val="00D57B32"/>
    <w:rsid w:val="00D7137A"/>
    <w:rsid w:val="00D7456F"/>
    <w:rsid w:val="00D767C9"/>
    <w:rsid w:val="00E700D0"/>
    <w:rsid w:val="00E91B5E"/>
    <w:rsid w:val="00EA1C06"/>
    <w:rsid w:val="00ED0606"/>
    <w:rsid w:val="00F159CE"/>
    <w:rsid w:val="00F3117D"/>
    <w:rsid w:val="00F6384C"/>
    <w:rsid w:val="00F7079F"/>
    <w:rsid w:val="00F83DB6"/>
    <w:rsid w:val="00FC401A"/>
    <w:rsid w:val="00FC4539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D4B7-D6C0-4201-93F6-04B9692C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9</cp:revision>
  <dcterms:created xsi:type="dcterms:W3CDTF">2020-09-07T12:52:00Z</dcterms:created>
  <dcterms:modified xsi:type="dcterms:W3CDTF">2020-09-07T13:23:00Z</dcterms:modified>
</cp:coreProperties>
</file>